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E1AE" w14:textId="1DC70CE6" w:rsidR="0088317B" w:rsidRPr="001C0B9C" w:rsidRDefault="00753F73" w:rsidP="001C0B9C">
      <w:pPr>
        <w:spacing w:line="480" w:lineRule="exact"/>
        <w:rPr>
          <w:b/>
          <w:sz w:val="34"/>
          <w:szCs w:val="34"/>
        </w:rPr>
      </w:pPr>
      <w:r w:rsidRPr="001C0B9C">
        <w:rPr>
          <w:b/>
          <w:sz w:val="34"/>
          <w:szCs w:val="34"/>
        </w:rPr>
        <w:t>BEDRIJFSAUTORISATIE</w:t>
      </w:r>
      <w:r w:rsidR="001C0B9C" w:rsidRPr="001C0B9C">
        <w:rPr>
          <w:b/>
          <w:sz w:val="34"/>
          <w:szCs w:val="34"/>
        </w:rPr>
        <w:t xml:space="preserve"> </w:t>
      </w:r>
      <w:r w:rsidRPr="001C0B9C">
        <w:rPr>
          <w:b/>
          <w:sz w:val="34"/>
          <w:szCs w:val="34"/>
        </w:rPr>
        <w:t>PLANTENPASPOORTAFGIFTE</w:t>
      </w:r>
    </w:p>
    <w:p w14:paraId="595EB2BE" w14:textId="77777777" w:rsidR="0088317B" w:rsidRPr="001C0B9C" w:rsidRDefault="00753F73" w:rsidP="0088317B">
      <w:pPr>
        <w:spacing w:line="400" w:lineRule="exact"/>
        <w:rPr>
          <w:b/>
          <w:sz w:val="34"/>
          <w:szCs w:val="34"/>
        </w:rPr>
      </w:pPr>
      <w:r w:rsidRPr="001C0B9C">
        <w:rPr>
          <w:b/>
          <w:sz w:val="34"/>
          <w:szCs w:val="34"/>
        </w:rPr>
        <w:t xml:space="preserve">VOOR HET GRONDGEBIED VAN DE EUROPESE UNIE </w:t>
      </w:r>
    </w:p>
    <w:p w14:paraId="20FBF765" w14:textId="31D51083" w:rsidR="0088317B" w:rsidRDefault="00753F73" w:rsidP="0088317B">
      <w:pPr>
        <w:rPr>
          <w:i/>
          <w:sz w:val="18"/>
        </w:rPr>
      </w:pPr>
      <w:r w:rsidRPr="0088317B">
        <w:rPr>
          <w:i/>
          <w:sz w:val="18"/>
        </w:rPr>
        <w:t>(behorend bij “</w:t>
      </w:r>
      <w:hyperlink r:id="rId11" w:history="1">
        <w:r w:rsidRPr="0043513B">
          <w:rPr>
            <w:rStyle w:val="Hyperlink"/>
            <w:i/>
            <w:sz w:val="18"/>
            <w:u w:val="single"/>
          </w:rPr>
          <w:t>Reglement bedrijfsautorisatie plantenpaspoortafgifte voor het grondgebied van de E</w:t>
        </w:r>
        <w:r w:rsidR="00A66B6E" w:rsidRPr="0043513B">
          <w:rPr>
            <w:rStyle w:val="Hyperlink"/>
            <w:i/>
            <w:sz w:val="18"/>
            <w:u w:val="single"/>
          </w:rPr>
          <w:t>U</w:t>
        </w:r>
      </w:hyperlink>
      <w:r w:rsidRPr="0088317B">
        <w:rPr>
          <w:i/>
          <w:sz w:val="18"/>
        </w:rPr>
        <w:t>”)</w:t>
      </w:r>
    </w:p>
    <w:p w14:paraId="62097FCE" w14:textId="0CF624DB" w:rsidR="000039D2" w:rsidRDefault="000039D2" w:rsidP="000039D2">
      <w:pPr>
        <w:pStyle w:val="BasistekstNaktuinbouw"/>
      </w:pPr>
    </w:p>
    <w:p w14:paraId="0DB60811" w14:textId="2CF1DED8" w:rsidR="007C12FC" w:rsidRPr="007C12FC" w:rsidRDefault="007C12FC" w:rsidP="000039D2">
      <w:pPr>
        <w:pStyle w:val="BasistekstNaktuinbouw"/>
        <w:rPr>
          <w:b/>
          <w:sz w:val="24"/>
          <w:szCs w:val="24"/>
        </w:rPr>
      </w:pPr>
      <w:r w:rsidRPr="007C12FC">
        <w:rPr>
          <w:b/>
          <w:sz w:val="24"/>
          <w:szCs w:val="24"/>
        </w:rPr>
        <w:t>Deze bedrijfsautorisatie geldt voor zowel teeltmateriaal als eindproduct.</w:t>
      </w:r>
    </w:p>
    <w:p w14:paraId="43F39D70" w14:textId="77777777" w:rsidR="007C12FC" w:rsidRDefault="007C12FC" w:rsidP="000039D2">
      <w:pPr>
        <w:pStyle w:val="BasistekstNaktuinbouw"/>
      </w:pPr>
    </w:p>
    <w:p w14:paraId="59F0A94B" w14:textId="50CF8379" w:rsidR="000039D2" w:rsidRPr="000039D2" w:rsidRDefault="000039D2" w:rsidP="000039D2">
      <w:pPr>
        <w:pStyle w:val="BasistekstNaktuinbouw"/>
      </w:pPr>
      <w:r>
        <w:t xml:space="preserve">De gevraagde informatie </w:t>
      </w:r>
      <w:r w:rsidRPr="007C12FC">
        <w:rPr>
          <w:b/>
        </w:rPr>
        <w:t>digitaal</w:t>
      </w:r>
      <w:r>
        <w:t xml:space="preserve"> invullen op de geel gearceerd vlakken.</w:t>
      </w:r>
    </w:p>
    <w:p w14:paraId="7D4EA565" w14:textId="77777777" w:rsidR="0088317B" w:rsidRDefault="0088317B" w:rsidP="0088317B"/>
    <w:p w14:paraId="4D2C0D60" w14:textId="4D8133BB" w:rsidR="0088317B" w:rsidRDefault="00753F73" w:rsidP="00AF4231">
      <w:pPr>
        <w:pStyle w:val="Lijstalinea"/>
        <w:numPr>
          <w:ilvl w:val="0"/>
          <w:numId w:val="48"/>
        </w:numPr>
        <w:tabs>
          <w:tab w:val="left" w:pos="4395"/>
        </w:tabs>
        <w:spacing w:line="280" w:lineRule="exact"/>
        <w:ind w:left="567" w:hanging="567"/>
        <w:rPr>
          <w:sz w:val="22"/>
        </w:rPr>
      </w:pPr>
      <w:r w:rsidRPr="00AF4231">
        <w:rPr>
          <w:sz w:val="22"/>
        </w:rPr>
        <w:t>Bedrijfsnaam</w:t>
      </w:r>
      <w:r w:rsidR="00112479" w:rsidRPr="00AF4231">
        <w:rPr>
          <w:sz w:val="22"/>
        </w:rPr>
        <w:tab/>
      </w:r>
      <w:bookmarkStart w:id="0" w:name="_Hlk16781380"/>
      <w:sdt>
        <w:sdtPr>
          <w:rPr>
            <w:sz w:val="22"/>
          </w:rPr>
          <w:alias w:val="Bedrijfsnaam"/>
          <w:tag w:val="Bedrijfsnaam"/>
          <w:id w:val="-363826441"/>
          <w:placeholder>
            <w:docPart w:val="DD8CE6EC3D1543C3A4EAA418FE5AD2AA"/>
          </w:placeholder>
          <w:showingPlcHdr/>
        </w:sdtPr>
        <w:sdtEndPr/>
        <w:sdtContent>
          <w:r w:rsidR="002B258A" w:rsidRPr="00AF4231">
            <w:rPr>
              <w:rStyle w:val="Tekstvantijdelijkeaanduiding"/>
              <w:sz w:val="22"/>
            </w:rPr>
            <w:t>Klik hier als u tekst wilt invoeren.</w:t>
          </w:r>
        </w:sdtContent>
      </w:sdt>
      <w:bookmarkEnd w:id="0"/>
    </w:p>
    <w:p w14:paraId="2E09F51E" w14:textId="77777777" w:rsidR="00AF4231" w:rsidRPr="00AF4231" w:rsidRDefault="00AF4231" w:rsidP="00AF4231">
      <w:pPr>
        <w:pStyle w:val="BasistekstNaktuinbouw"/>
      </w:pPr>
    </w:p>
    <w:p w14:paraId="4F0D4030" w14:textId="69103390" w:rsidR="00112479" w:rsidRDefault="00753F73" w:rsidP="00AF4231">
      <w:pPr>
        <w:tabs>
          <w:tab w:val="left" w:pos="4395"/>
        </w:tabs>
        <w:spacing w:line="280" w:lineRule="exact"/>
        <w:ind w:left="567"/>
        <w:rPr>
          <w:sz w:val="22"/>
        </w:rPr>
      </w:pPr>
      <w:r w:rsidRPr="00AF4231">
        <w:rPr>
          <w:sz w:val="22"/>
        </w:rPr>
        <w:t>Adres</w:t>
      </w:r>
      <w:r w:rsidRPr="00AF4231">
        <w:rPr>
          <w:sz w:val="22"/>
        </w:rPr>
        <w:tab/>
      </w:r>
      <w:sdt>
        <w:sdtPr>
          <w:rPr>
            <w:sz w:val="22"/>
          </w:rPr>
          <w:alias w:val="Adres"/>
          <w:tag w:val="Adres"/>
          <w:id w:val="1405493893"/>
          <w:placeholder>
            <w:docPart w:val="4596AB5BE5CE4678B6DDF19FECA5D58F"/>
          </w:placeholder>
          <w:showingPlcHdr/>
        </w:sdtPr>
        <w:sdtEndPr/>
        <w:sdtContent>
          <w:r w:rsidR="002B258A" w:rsidRPr="00AF4231">
            <w:rPr>
              <w:rStyle w:val="Tekstvantijdelijkeaanduiding"/>
              <w:sz w:val="22"/>
            </w:rPr>
            <w:t>Klik hier als u tekst wilt invoeren.</w:t>
          </w:r>
        </w:sdtContent>
      </w:sdt>
    </w:p>
    <w:p w14:paraId="4A64456F" w14:textId="77777777" w:rsidR="00AF4231" w:rsidRPr="00AF4231" w:rsidRDefault="00AF4231" w:rsidP="00AF4231">
      <w:pPr>
        <w:pStyle w:val="BasistekstNaktuinbouw"/>
      </w:pPr>
    </w:p>
    <w:p w14:paraId="03C87E8E" w14:textId="40AEC305" w:rsidR="00112479" w:rsidRPr="00AF4231" w:rsidRDefault="00753F73" w:rsidP="00AF4231">
      <w:pPr>
        <w:tabs>
          <w:tab w:val="left" w:pos="4395"/>
        </w:tabs>
        <w:spacing w:line="280" w:lineRule="exact"/>
        <w:ind w:left="567"/>
        <w:rPr>
          <w:sz w:val="22"/>
        </w:rPr>
      </w:pPr>
      <w:r w:rsidRPr="00AF4231">
        <w:rPr>
          <w:sz w:val="22"/>
        </w:rPr>
        <w:t>Postcode en woonplaats</w:t>
      </w:r>
      <w:r w:rsidRPr="00AF4231">
        <w:rPr>
          <w:sz w:val="22"/>
        </w:rPr>
        <w:tab/>
      </w:r>
      <w:sdt>
        <w:sdtPr>
          <w:rPr>
            <w:sz w:val="22"/>
          </w:rPr>
          <w:alias w:val="Postcode en woonplaats"/>
          <w:tag w:val="Postcode en woonplaats"/>
          <w:id w:val="1456135371"/>
          <w:placeholder>
            <w:docPart w:val="C0964ACF24734F61965BADFE8ADBCBE0"/>
          </w:placeholder>
          <w:showingPlcHdr/>
        </w:sdtPr>
        <w:sdtEndPr/>
        <w:sdtContent>
          <w:r w:rsidR="002B258A" w:rsidRPr="00AF4231">
            <w:rPr>
              <w:rStyle w:val="Tekstvantijdelijkeaanduiding"/>
              <w:sz w:val="22"/>
            </w:rPr>
            <w:t>Klik hier als u tekst wilt invoeren.</w:t>
          </w:r>
        </w:sdtContent>
      </w:sdt>
    </w:p>
    <w:p w14:paraId="3DABCF26" w14:textId="77777777" w:rsidR="00F57CCE" w:rsidRPr="00AF4231" w:rsidRDefault="00F57CCE" w:rsidP="00AF4231">
      <w:pPr>
        <w:pStyle w:val="BasistekstNaktuinbouw"/>
        <w:spacing w:line="280" w:lineRule="exact"/>
        <w:rPr>
          <w:sz w:val="22"/>
        </w:rPr>
      </w:pPr>
    </w:p>
    <w:p w14:paraId="0336BC2D" w14:textId="77777777" w:rsidR="0088317B" w:rsidRPr="00AF4231" w:rsidRDefault="00753F73" w:rsidP="00AF4231">
      <w:pPr>
        <w:pStyle w:val="Lijstalinea"/>
        <w:numPr>
          <w:ilvl w:val="0"/>
          <w:numId w:val="48"/>
        </w:numPr>
        <w:spacing w:before="240" w:line="280" w:lineRule="exact"/>
        <w:ind w:left="567" w:hanging="567"/>
        <w:rPr>
          <w:sz w:val="22"/>
        </w:rPr>
      </w:pPr>
      <w:r w:rsidRPr="00AF4231">
        <w:rPr>
          <w:sz w:val="22"/>
        </w:rPr>
        <w:t>Productielocaties (indien relevant):</w:t>
      </w:r>
    </w:p>
    <w:p w14:paraId="65DDB5E1" w14:textId="77777777" w:rsidR="0088317B" w:rsidRDefault="00753F73" w:rsidP="00AF4231">
      <w:pPr>
        <w:spacing w:line="280" w:lineRule="exact"/>
        <w:ind w:left="567"/>
        <w:rPr>
          <w:i/>
        </w:rPr>
      </w:pPr>
      <w:r w:rsidRPr="00AF4231">
        <w:rPr>
          <w:i/>
        </w:rPr>
        <w:t>(N.B. niet de percelen: deze dienen in de jaarlijkse teeltaangifte (veld)keuring vermeld te zijn).</w:t>
      </w:r>
    </w:p>
    <w:p w14:paraId="0597670A" w14:textId="77777777" w:rsidR="00AF4231" w:rsidRPr="00AF4231" w:rsidRDefault="00AF4231" w:rsidP="00AF4231">
      <w:pPr>
        <w:pStyle w:val="BasistekstNaktuinbouw"/>
      </w:pPr>
    </w:p>
    <w:p w14:paraId="1C589D23" w14:textId="5F33C5CB" w:rsidR="00AF4231" w:rsidRDefault="00540C85" w:rsidP="00AF4231">
      <w:pPr>
        <w:spacing w:line="280" w:lineRule="exact"/>
        <w:ind w:left="567"/>
        <w:rPr>
          <w:sz w:val="22"/>
        </w:rPr>
      </w:pPr>
      <w:sdt>
        <w:sdtPr>
          <w:rPr>
            <w:sz w:val="22"/>
          </w:rPr>
          <w:alias w:val="Productielocatie"/>
          <w:tag w:val="Productielocatie"/>
          <w:id w:val="1202978743"/>
          <w:placeholder>
            <w:docPart w:val="F6ADD14F529E4B0BB8F904BC01B32EB8"/>
          </w:placeholder>
          <w:showingPlcHdr/>
        </w:sdtPr>
        <w:sdtEndPr/>
        <w:sdtContent>
          <w:r w:rsidR="002B258A" w:rsidRPr="00AF4231">
            <w:rPr>
              <w:rStyle w:val="Tekstvantijdelijkeaanduiding"/>
              <w:sz w:val="22"/>
            </w:rPr>
            <w:t>Klik hier als u tekst wilt invoeren.</w:t>
          </w:r>
        </w:sdtContent>
      </w:sdt>
    </w:p>
    <w:p w14:paraId="0E910B87" w14:textId="77777777" w:rsidR="00AF4231" w:rsidRPr="00AF4231" w:rsidRDefault="00AF4231" w:rsidP="00AF4231">
      <w:pPr>
        <w:pStyle w:val="BasistekstNaktuinbouw"/>
        <w:ind w:left="567"/>
      </w:pPr>
    </w:p>
    <w:p w14:paraId="6D73FC47" w14:textId="0ECE9B3E" w:rsidR="00112479" w:rsidRDefault="00540C85" w:rsidP="00AF4231">
      <w:pPr>
        <w:spacing w:line="280" w:lineRule="exact"/>
        <w:ind w:left="567"/>
        <w:rPr>
          <w:sz w:val="22"/>
        </w:rPr>
      </w:pPr>
      <w:sdt>
        <w:sdtPr>
          <w:rPr>
            <w:sz w:val="22"/>
          </w:rPr>
          <w:alias w:val="Productielocatie"/>
          <w:tag w:val="Productielocatie"/>
          <w:id w:val="584267017"/>
          <w:placeholder>
            <w:docPart w:val="C4E7ADB8C19E4E6D9B9AC18E7FAA3854"/>
          </w:placeholder>
          <w:showingPlcHdr/>
        </w:sdtPr>
        <w:sdtEndPr/>
        <w:sdtContent>
          <w:r w:rsidR="002B258A" w:rsidRPr="00AF4231">
            <w:rPr>
              <w:rStyle w:val="Tekstvantijdelijkeaanduiding"/>
              <w:sz w:val="22"/>
            </w:rPr>
            <w:t>Klik hier als u tekst wilt invoeren.</w:t>
          </w:r>
        </w:sdtContent>
      </w:sdt>
    </w:p>
    <w:p w14:paraId="15A21F84" w14:textId="77777777" w:rsidR="00AF4231" w:rsidRPr="00AF4231" w:rsidRDefault="00AF4231" w:rsidP="00AF4231">
      <w:pPr>
        <w:pStyle w:val="BasistekstNaktuinbouw"/>
        <w:ind w:left="567"/>
      </w:pPr>
    </w:p>
    <w:p w14:paraId="079FB7D7" w14:textId="30903C3E" w:rsidR="00112479" w:rsidRDefault="00540C85" w:rsidP="00AF4231">
      <w:pPr>
        <w:spacing w:line="280" w:lineRule="exact"/>
        <w:ind w:left="567"/>
        <w:rPr>
          <w:sz w:val="22"/>
        </w:rPr>
      </w:pPr>
      <w:sdt>
        <w:sdtPr>
          <w:rPr>
            <w:sz w:val="22"/>
          </w:rPr>
          <w:alias w:val="Productielocatie"/>
          <w:tag w:val="Productielocatie"/>
          <w:id w:val="2105222008"/>
          <w:placeholder>
            <w:docPart w:val="C34DDAB3047C489A82F51DD0F11BDD87"/>
          </w:placeholder>
          <w:showingPlcHdr/>
        </w:sdtPr>
        <w:sdtEndPr/>
        <w:sdtContent>
          <w:r w:rsidR="009D7993" w:rsidRPr="00AF4231">
            <w:rPr>
              <w:rStyle w:val="Tekstvantijdelijkeaanduiding"/>
              <w:sz w:val="22"/>
            </w:rPr>
            <w:t>Klik hier als u tekst wilt invoeren.</w:t>
          </w:r>
        </w:sdtContent>
      </w:sdt>
    </w:p>
    <w:p w14:paraId="155C5F04" w14:textId="77777777" w:rsidR="00AF4231" w:rsidRPr="00AF4231" w:rsidRDefault="00AF4231" w:rsidP="00AF4231">
      <w:pPr>
        <w:pStyle w:val="BasistekstNaktuinbouw"/>
      </w:pPr>
    </w:p>
    <w:p w14:paraId="13B5E0DE" w14:textId="77777777" w:rsidR="0088317B" w:rsidRPr="00AF4231" w:rsidRDefault="0088317B" w:rsidP="00AF4231">
      <w:pPr>
        <w:spacing w:line="280" w:lineRule="exact"/>
        <w:rPr>
          <w:sz w:val="22"/>
        </w:rPr>
      </w:pPr>
    </w:p>
    <w:p w14:paraId="438051E8" w14:textId="60AB825D" w:rsidR="00112479" w:rsidRPr="00AF4231" w:rsidRDefault="00921FC7" w:rsidP="00AF4231">
      <w:pPr>
        <w:pStyle w:val="Lijstalinea"/>
        <w:numPr>
          <w:ilvl w:val="0"/>
          <w:numId w:val="48"/>
        </w:numPr>
        <w:tabs>
          <w:tab w:val="left" w:pos="567"/>
          <w:tab w:val="left" w:pos="4395"/>
        </w:tabs>
        <w:spacing w:line="280" w:lineRule="exact"/>
        <w:ind w:left="567" w:hanging="567"/>
        <w:rPr>
          <w:sz w:val="22"/>
        </w:rPr>
      </w:pPr>
      <w:r w:rsidRPr="009278F8">
        <w:rPr>
          <w:b/>
          <w:sz w:val="22"/>
        </w:rPr>
        <w:t>Naktuinbouw</w:t>
      </w:r>
      <w:r w:rsidRPr="00AF4231">
        <w:rPr>
          <w:sz w:val="22"/>
        </w:rPr>
        <w:t xml:space="preserve"> </w:t>
      </w:r>
      <w:r w:rsidR="00266C65">
        <w:rPr>
          <w:sz w:val="22"/>
        </w:rPr>
        <w:t>klantnummer</w:t>
      </w:r>
      <w:r w:rsidR="00F66529">
        <w:rPr>
          <w:rStyle w:val="Voetnootmarkering"/>
          <w:sz w:val="22"/>
        </w:rPr>
        <w:footnoteReference w:id="1"/>
      </w:r>
      <w:r w:rsidR="00753F73" w:rsidRPr="00AF4231">
        <w:rPr>
          <w:sz w:val="22"/>
        </w:rPr>
        <w:tab/>
      </w:r>
      <w:sdt>
        <w:sdtPr>
          <w:rPr>
            <w:sz w:val="22"/>
          </w:rPr>
          <w:alias w:val="Klantnummer Naktuinbouw"/>
          <w:tag w:val="Klantnummer Naktuinbouw"/>
          <w:id w:val="365262638"/>
          <w:placeholder>
            <w:docPart w:val="095883E9D1A64C1AAB154308D7E2C6EF"/>
          </w:placeholder>
          <w:showingPlcHdr/>
        </w:sdtPr>
        <w:sdtEndPr/>
        <w:sdtContent>
          <w:r w:rsidR="002B258A">
            <w:rPr>
              <w:rStyle w:val="Tekstvantijdelijkeaanduiding"/>
              <w:sz w:val="22"/>
              <w:szCs w:val="22"/>
            </w:rPr>
            <w:t>Naktuinbouw klantnummer.</w:t>
          </w:r>
        </w:sdtContent>
      </w:sdt>
    </w:p>
    <w:p w14:paraId="2CD30008" w14:textId="77777777" w:rsidR="00921FC7" w:rsidRPr="00AF4231" w:rsidRDefault="00921FC7" w:rsidP="00AF4231">
      <w:pPr>
        <w:pStyle w:val="BasistekstNaktuinbouw"/>
        <w:spacing w:line="280" w:lineRule="exact"/>
        <w:rPr>
          <w:sz w:val="22"/>
        </w:rPr>
      </w:pPr>
    </w:p>
    <w:p w14:paraId="35B50913" w14:textId="7321ECFE" w:rsidR="00921FC7" w:rsidRPr="00AF4231" w:rsidRDefault="00AF4231" w:rsidP="00AF4231">
      <w:pPr>
        <w:pStyle w:val="Lijstalinea"/>
        <w:numPr>
          <w:ilvl w:val="0"/>
          <w:numId w:val="48"/>
        </w:numPr>
        <w:tabs>
          <w:tab w:val="left" w:pos="567"/>
          <w:tab w:val="left" w:pos="4395"/>
        </w:tabs>
        <w:spacing w:line="280" w:lineRule="exact"/>
        <w:ind w:left="567" w:hanging="567"/>
        <w:rPr>
          <w:sz w:val="22"/>
        </w:rPr>
      </w:pPr>
      <w:r w:rsidRPr="009278F8">
        <w:rPr>
          <w:b/>
          <w:sz w:val="22"/>
        </w:rPr>
        <w:t>Fytosanitair</w:t>
      </w:r>
      <w:r>
        <w:rPr>
          <w:sz w:val="22"/>
        </w:rPr>
        <w:t xml:space="preserve"> registratienummer</w:t>
      </w:r>
      <w:r w:rsidR="00F66529">
        <w:rPr>
          <w:rStyle w:val="Voetnootmarkering"/>
          <w:sz w:val="22"/>
        </w:rPr>
        <w:footnoteReference w:id="2"/>
      </w:r>
      <w:r w:rsidR="00921FC7" w:rsidRPr="00AF4231">
        <w:rPr>
          <w:sz w:val="22"/>
        </w:rPr>
        <w:tab/>
      </w:r>
      <w:sdt>
        <w:sdtPr>
          <w:rPr>
            <w:sz w:val="22"/>
          </w:rPr>
          <w:alias w:val="Fytosanitair registratienummer"/>
          <w:tag w:val="Fytosanitair registratienummer"/>
          <w:id w:val="553746061"/>
          <w:placeholder>
            <w:docPart w:val="F87D2AFC8F8C40DBAEF22FDAAFDA75E5"/>
          </w:placeholder>
          <w:showingPlcHdr/>
        </w:sdtPr>
        <w:sdtEndPr/>
        <w:sdtContent>
          <w:r w:rsidR="002B258A">
            <w:rPr>
              <w:rStyle w:val="Tekstvantijdelijkeaanduiding"/>
              <w:sz w:val="22"/>
              <w:szCs w:val="22"/>
            </w:rPr>
            <w:t>Fytosanitair registratienummer.</w:t>
          </w:r>
        </w:sdtContent>
      </w:sdt>
    </w:p>
    <w:p w14:paraId="7D29F364" w14:textId="77777777" w:rsidR="00921FC7" w:rsidRPr="00AF4231" w:rsidRDefault="00921FC7" w:rsidP="00AF4231">
      <w:pPr>
        <w:pStyle w:val="BasistekstNaktuinbouw"/>
        <w:spacing w:line="280" w:lineRule="exact"/>
        <w:rPr>
          <w:sz w:val="22"/>
        </w:rPr>
      </w:pPr>
    </w:p>
    <w:p w14:paraId="4D6B4D32" w14:textId="561ED3BE" w:rsidR="0088317B" w:rsidRPr="00AF4231" w:rsidRDefault="00753F73" w:rsidP="00AF4231">
      <w:pPr>
        <w:pStyle w:val="Lijstalinea"/>
        <w:numPr>
          <w:ilvl w:val="0"/>
          <w:numId w:val="48"/>
        </w:numPr>
        <w:tabs>
          <w:tab w:val="left" w:pos="567"/>
        </w:tabs>
        <w:spacing w:line="280" w:lineRule="exact"/>
        <w:ind w:left="567" w:hanging="567"/>
        <w:rPr>
          <w:sz w:val="22"/>
        </w:rPr>
      </w:pPr>
      <w:r w:rsidRPr="00AF4231">
        <w:rPr>
          <w:sz w:val="22"/>
        </w:rPr>
        <w:t xml:space="preserve">Verantwoordelijke(n) voor de fytosanitaire en administratieve </w:t>
      </w:r>
      <w:r w:rsidR="007C12FC" w:rsidRPr="00AF4231">
        <w:rPr>
          <w:sz w:val="22"/>
        </w:rPr>
        <w:t xml:space="preserve">controles </w:t>
      </w:r>
      <w:r w:rsidR="001C0B9C">
        <w:rPr>
          <w:sz w:val="22"/>
        </w:rPr>
        <w:t>voor Na</w:t>
      </w:r>
      <w:r w:rsidR="000009B7">
        <w:rPr>
          <w:sz w:val="22"/>
        </w:rPr>
        <w:t>ktuinbouw. Alleen de functie</w:t>
      </w:r>
      <w:r w:rsidR="001C0B9C">
        <w:rPr>
          <w:sz w:val="22"/>
        </w:rPr>
        <w:t xml:space="preserve"> vermelden van de persoon die verantwoordelijk is.</w:t>
      </w:r>
    </w:p>
    <w:p w14:paraId="287D5966" w14:textId="77777777" w:rsidR="0088317B" w:rsidRPr="00AF4231" w:rsidRDefault="0088317B" w:rsidP="00AF4231">
      <w:pPr>
        <w:spacing w:line="280" w:lineRule="exact"/>
        <w:rPr>
          <w:sz w:val="22"/>
        </w:rPr>
      </w:pPr>
    </w:p>
    <w:p w14:paraId="6BDB568C" w14:textId="77777777" w:rsidR="00112479" w:rsidRPr="00AF4231" w:rsidRDefault="00753F73" w:rsidP="00AF4231">
      <w:pPr>
        <w:pStyle w:val="Lijstalinea"/>
        <w:numPr>
          <w:ilvl w:val="0"/>
          <w:numId w:val="49"/>
        </w:numPr>
        <w:spacing w:line="280" w:lineRule="exact"/>
        <w:ind w:left="993" w:hanging="426"/>
        <w:rPr>
          <w:sz w:val="22"/>
        </w:rPr>
      </w:pPr>
      <w:r w:rsidRPr="00AF4231">
        <w:rPr>
          <w:sz w:val="22"/>
        </w:rPr>
        <w:t>De fysieke controles op de organismen (veldkeuring)</w:t>
      </w:r>
    </w:p>
    <w:p w14:paraId="58943769" w14:textId="44343DEA" w:rsidR="00112479" w:rsidRPr="00AF4231" w:rsidRDefault="00540C85" w:rsidP="00AF4231">
      <w:pPr>
        <w:tabs>
          <w:tab w:val="left" w:pos="4395"/>
        </w:tabs>
        <w:spacing w:before="240" w:line="280" w:lineRule="exact"/>
        <w:ind w:left="567"/>
        <w:rPr>
          <w:sz w:val="22"/>
        </w:rPr>
      </w:pPr>
      <w:sdt>
        <w:sdtPr>
          <w:rPr>
            <w:sz w:val="22"/>
          </w:rPr>
          <w:alias w:val="Functie"/>
          <w:tag w:val="Functie"/>
          <w:id w:val="1780063004"/>
          <w:placeholder>
            <w:docPart w:val="277CDB1B9AE64AED9DCBF955BD836A01"/>
          </w:placeholder>
          <w:showingPlcHdr/>
        </w:sdtPr>
        <w:sdtEndPr/>
        <w:sdtContent>
          <w:r w:rsidR="002B258A" w:rsidRPr="00AF4231">
            <w:rPr>
              <w:rStyle w:val="Tekstvantijdelijkeaanduiding"/>
              <w:sz w:val="22"/>
            </w:rPr>
            <w:t>Vul hier de functie in.</w:t>
          </w:r>
        </w:sdtContent>
      </w:sdt>
    </w:p>
    <w:p w14:paraId="491EAF67" w14:textId="77777777" w:rsidR="0088317B" w:rsidRPr="00AF4231" w:rsidRDefault="0088317B" w:rsidP="00AF4231">
      <w:pPr>
        <w:spacing w:line="280" w:lineRule="exact"/>
        <w:rPr>
          <w:sz w:val="22"/>
        </w:rPr>
      </w:pPr>
    </w:p>
    <w:p w14:paraId="393BF0B7" w14:textId="77777777" w:rsidR="0088317B" w:rsidRPr="00AF4231" w:rsidRDefault="00753F73" w:rsidP="00AF4231">
      <w:pPr>
        <w:pStyle w:val="Lijstalinea"/>
        <w:numPr>
          <w:ilvl w:val="0"/>
          <w:numId w:val="49"/>
        </w:numPr>
        <w:spacing w:line="280" w:lineRule="exact"/>
        <w:ind w:left="993" w:hanging="426"/>
        <w:rPr>
          <w:sz w:val="22"/>
        </w:rPr>
      </w:pPr>
      <w:r w:rsidRPr="00AF4231">
        <w:rPr>
          <w:sz w:val="22"/>
        </w:rPr>
        <w:t>De administratieve afha</w:t>
      </w:r>
      <w:r w:rsidR="00112479" w:rsidRPr="00AF4231">
        <w:rPr>
          <w:sz w:val="22"/>
        </w:rPr>
        <w:t>ndeling van het plantenpaspoort</w:t>
      </w:r>
    </w:p>
    <w:p w14:paraId="4B8E5E58" w14:textId="1536F54E" w:rsidR="00112479" w:rsidRPr="00AF4231" w:rsidRDefault="00540C85" w:rsidP="00AF4231">
      <w:pPr>
        <w:tabs>
          <w:tab w:val="left" w:pos="4395"/>
        </w:tabs>
        <w:spacing w:before="240" w:line="280" w:lineRule="exact"/>
        <w:ind w:left="567"/>
        <w:rPr>
          <w:sz w:val="22"/>
        </w:rPr>
      </w:pPr>
      <w:sdt>
        <w:sdtPr>
          <w:rPr>
            <w:sz w:val="22"/>
          </w:rPr>
          <w:alias w:val="Functie"/>
          <w:tag w:val="Functie"/>
          <w:id w:val="162512045"/>
          <w:placeholder>
            <w:docPart w:val="6315102F60524601A114650D4F50CE6B"/>
          </w:placeholder>
          <w:showingPlcHdr/>
        </w:sdtPr>
        <w:sdtEndPr/>
        <w:sdtContent>
          <w:r w:rsidR="002B258A" w:rsidRPr="00AF4231">
            <w:rPr>
              <w:rStyle w:val="Tekstvantijdelijkeaanduiding"/>
              <w:sz w:val="22"/>
            </w:rPr>
            <w:t>Vul hier de functie in.</w:t>
          </w:r>
        </w:sdtContent>
      </w:sdt>
    </w:p>
    <w:p w14:paraId="2FC622D9" w14:textId="77777777" w:rsidR="0088317B" w:rsidRPr="00AF4231" w:rsidRDefault="0088317B" w:rsidP="00AF4231">
      <w:pPr>
        <w:spacing w:line="280" w:lineRule="exact"/>
        <w:rPr>
          <w:sz w:val="22"/>
        </w:rPr>
      </w:pPr>
    </w:p>
    <w:p w14:paraId="5F33A03E" w14:textId="77777777" w:rsidR="0088317B" w:rsidRPr="00AF4231" w:rsidRDefault="00753F73" w:rsidP="00AF4231">
      <w:pPr>
        <w:pStyle w:val="Lijstalinea"/>
        <w:numPr>
          <w:ilvl w:val="0"/>
          <w:numId w:val="49"/>
        </w:numPr>
        <w:spacing w:line="280" w:lineRule="exact"/>
        <w:ind w:left="993" w:hanging="426"/>
        <w:rPr>
          <w:sz w:val="22"/>
        </w:rPr>
      </w:pPr>
      <w:r w:rsidRPr="00AF4231">
        <w:rPr>
          <w:sz w:val="22"/>
        </w:rPr>
        <w:t xml:space="preserve">Eindverantwoordelijke definitieve </w:t>
      </w:r>
      <w:r w:rsidR="00112479" w:rsidRPr="00AF4231">
        <w:rPr>
          <w:sz w:val="22"/>
        </w:rPr>
        <w:t>afgifte van het plantenpaspoort</w:t>
      </w:r>
    </w:p>
    <w:sdt>
      <w:sdtPr>
        <w:rPr>
          <w:sz w:val="22"/>
        </w:rPr>
        <w:alias w:val="Functie"/>
        <w:tag w:val="Functie"/>
        <w:id w:val="1413271701"/>
        <w:placeholder>
          <w:docPart w:val="CBB3CF5B18574DBD8F0482A3416B3EA1"/>
        </w:placeholder>
        <w:showingPlcHdr/>
      </w:sdtPr>
      <w:sdtEndPr/>
      <w:sdtContent>
        <w:p w14:paraId="5A975A51" w14:textId="5A21C40E" w:rsidR="00921FC7" w:rsidRPr="00B61484" w:rsidRDefault="002B258A" w:rsidP="004D39B1">
          <w:pPr>
            <w:tabs>
              <w:tab w:val="left" w:pos="4395"/>
            </w:tabs>
            <w:spacing w:before="240" w:line="280" w:lineRule="exact"/>
            <w:ind w:left="567"/>
          </w:pPr>
          <w:r w:rsidRPr="00AF4231">
            <w:rPr>
              <w:rStyle w:val="Tekstvantijdelijkeaanduiding"/>
              <w:sz w:val="22"/>
              <w:szCs w:val="22"/>
            </w:rPr>
            <w:t>Vul hier de functie in.</w:t>
          </w:r>
        </w:p>
      </w:sdtContent>
    </w:sdt>
    <w:p w14:paraId="7B70AF90" w14:textId="77777777" w:rsidR="00921FC7" w:rsidRPr="00AF4231" w:rsidRDefault="00921FC7" w:rsidP="00AF4231">
      <w:pPr>
        <w:pStyle w:val="BasistekstNaktuinbouw"/>
        <w:spacing w:line="280" w:lineRule="exact"/>
        <w:rPr>
          <w:sz w:val="22"/>
        </w:rPr>
      </w:pPr>
    </w:p>
    <w:p w14:paraId="2D0C14DC" w14:textId="77777777" w:rsidR="00AF4231" w:rsidRDefault="00921FC7" w:rsidP="00AF4231">
      <w:pPr>
        <w:pStyle w:val="Lijstalinea"/>
        <w:numPr>
          <w:ilvl w:val="0"/>
          <w:numId w:val="48"/>
        </w:numPr>
        <w:spacing w:line="280" w:lineRule="exact"/>
        <w:ind w:left="567" w:hanging="567"/>
        <w:rPr>
          <w:sz w:val="22"/>
        </w:rPr>
      </w:pPr>
      <w:r w:rsidRPr="00AF4231">
        <w:rPr>
          <w:sz w:val="22"/>
        </w:rPr>
        <w:t>De aanvrager</w:t>
      </w:r>
      <w:r w:rsidR="00753F73" w:rsidRPr="00AF4231">
        <w:rPr>
          <w:sz w:val="22"/>
        </w:rPr>
        <w:t xml:space="preserve"> verklaart akkoord te gaan met de voorwaarden voor het verkrijgen en behouden van de erkenning zoals deze zijn vastgelegd in het “Reglement bedrijfsautorisatie plantenpaspoortafgifte voor het grondgebied van de Europese Unie”.</w:t>
      </w:r>
    </w:p>
    <w:p w14:paraId="438904FA" w14:textId="77777777" w:rsidR="00015EFC" w:rsidRPr="00AF4231" w:rsidRDefault="00AF4231" w:rsidP="00AF4231">
      <w:pPr>
        <w:pStyle w:val="BasistekstNaktuinbouw"/>
        <w:rPr>
          <w:sz w:val="22"/>
        </w:rPr>
      </w:pPr>
      <w:r>
        <w:br w:type="page"/>
      </w:r>
    </w:p>
    <w:p w14:paraId="7A90C87A" w14:textId="53A1B346" w:rsidR="0088317B" w:rsidRDefault="00753F73" w:rsidP="00AF4231">
      <w:pPr>
        <w:pStyle w:val="BasistekstNaktuinbouw"/>
        <w:numPr>
          <w:ilvl w:val="0"/>
          <w:numId w:val="48"/>
        </w:numPr>
        <w:spacing w:line="280" w:lineRule="exact"/>
        <w:ind w:left="567" w:hanging="567"/>
        <w:rPr>
          <w:sz w:val="22"/>
        </w:rPr>
      </w:pPr>
      <w:r w:rsidRPr="00AF4231">
        <w:rPr>
          <w:sz w:val="22"/>
        </w:rPr>
        <w:lastRenderedPageBreak/>
        <w:t>Gebruikte plantenpaspoorten en/of offi</w:t>
      </w:r>
      <w:r w:rsidR="001C0B9C">
        <w:rPr>
          <w:sz w:val="22"/>
        </w:rPr>
        <w:t>ciële strookjes/kaartjes/labels</w:t>
      </w:r>
    </w:p>
    <w:p w14:paraId="7D676203" w14:textId="77777777" w:rsidR="001C0B9C" w:rsidRPr="00AF4231" w:rsidRDefault="001C0B9C" w:rsidP="001C0B9C">
      <w:pPr>
        <w:pStyle w:val="BasistekstNaktuinbouw"/>
        <w:spacing w:line="280" w:lineRule="exact"/>
        <w:rPr>
          <w:sz w:val="22"/>
        </w:rPr>
      </w:pPr>
    </w:p>
    <w:p w14:paraId="1F67F279" w14:textId="74DF0214" w:rsidR="00015EFC" w:rsidRPr="00AF4231" w:rsidRDefault="00540C85"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619023958"/>
          <w14:checkbox>
            <w14:checked w14:val="0"/>
            <w14:checkedState w14:val="2612" w14:font="MS Gothic"/>
            <w14:uncheckedState w14:val="2610" w14:font="MS Gothic"/>
          </w14:checkbox>
        </w:sdtPr>
        <w:sdtEndPr/>
        <w:sdtContent>
          <w:r w:rsidR="004D39B1">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heeft een plantenpaspoort met eigen lay-out***</w:t>
      </w:r>
    </w:p>
    <w:p w14:paraId="71CDD310" w14:textId="77777777" w:rsidR="00015EFC" w:rsidRPr="00AF4231" w:rsidRDefault="00753F73" w:rsidP="001C0B9C">
      <w:pPr>
        <w:spacing w:line="320" w:lineRule="exact"/>
        <w:ind w:left="1560"/>
        <w:rPr>
          <w:sz w:val="22"/>
        </w:rPr>
      </w:pPr>
      <w:r w:rsidRPr="00AF4231">
        <w:rPr>
          <w:sz w:val="22"/>
        </w:rPr>
        <w:t>(voorbeeld bijvoegen, zie hieronder).</w:t>
      </w:r>
    </w:p>
    <w:p w14:paraId="0026F51E" w14:textId="359C3DF3" w:rsidR="00921FC7" w:rsidRPr="00AF4231" w:rsidRDefault="00540C85"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509866499"/>
          <w14:checkbox>
            <w14:checked w14:val="0"/>
            <w14:checkedState w14:val="2612" w14:font="MS Gothic"/>
            <w14:uncheckedState w14:val="2610" w14:font="MS Gothic"/>
          </w14:checkbox>
        </w:sdtPr>
        <w:sdtEndPr/>
        <w:sdtContent>
          <w:r w:rsidR="00122FB6">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88317B" w:rsidRPr="00AF4231">
        <w:rPr>
          <w:sz w:val="22"/>
        </w:rPr>
        <w:t xml:space="preserve"> gebruikt plantenpaspoorten</w:t>
      </w:r>
      <w:r w:rsidR="00921FC7" w:rsidRPr="00AF4231">
        <w:rPr>
          <w:sz w:val="22"/>
        </w:rPr>
        <w:t xml:space="preserve"> die via Naktuinbouw beschikbaar</w:t>
      </w:r>
    </w:p>
    <w:p w14:paraId="71962D61" w14:textId="77777777" w:rsidR="0088317B" w:rsidRPr="00AF4231" w:rsidRDefault="00753F73" w:rsidP="001C0B9C">
      <w:pPr>
        <w:pStyle w:val="Lijstalinea"/>
        <w:spacing w:line="320" w:lineRule="exact"/>
        <w:ind w:left="1560"/>
        <w:rPr>
          <w:sz w:val="22"/>
        </w:rPr>
      </w:pPr>
      <w:r w:rsidRPr="00AF4231">
        <w:rPr>
          <w:sz w:val="22"/>
        </w:rPr>
        <w:t>gesteld worden.</w:t>
      </w:r>
    </w:p>
    <w:p w14:paraId="2957C5E5" w14:textId="1248353E" w:rsidR="00D9394D" w:rsidRPr="00AF4231" w:rsidRDefault="00540C85"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715159002"/>
          <w14:checkbox>
            <w14:checked w14:val="0"/>
            <w14:checkedState w14:val="2612" w14:font="MS Gothic"/>
            <w14:uncheckedState w14:val="2610" w14:font="MS Gothic"/>
          </w14:checkbox>
        </w:sdtPr>
        <w:sdtEndPr/>
        <w:sdtContent>
          <w:r w:rsidR="002B258A">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gebruikt officiële strookjes/kaartjes/labels van Naktuinbouw </w:t>
      </w:r>
    </w:p>
    <w:p w14:paraId="274FBA62" w14:textId="77777777" w:rsidR="00D9394D" w:rsidRPr="00AF4231" w:rsidRDefault="00753F73" w:rsidP="001C0B9C">
      <w:pPr>
        <w:spacing w:line="320" w:lineRule="exact"/>
        <w:ind w:left="1560"/>
        <w:rPr>
          <w:sz w:val="22"/>
        </w:rPr>
      </w:pPr>
      <w:r w:rsidRPr="00AF4231">
        <w:rPr>
          <w:sz w:val="22"/>
        </w:rPr>
        <w:t xml:space="preserve">verkregen via een door Naktuinbouw geautoriseerde drukker. </w:t>
      </w:r>
    </w:p>
    <w:p w14:paraId="38AE136D" w14:textId="0017C49F" w:rsidR="00D9394D" w:rsidRPr="00AF4231" w:rsidRDefault="00540C85"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821972332"/>
          <w14:checkbox>
            <w14:checked w14:val="0"/>
            <w14:checkedState w14:val="2612" w14:font="MS Gothic"/>
            <w14:uncheckedState w14:val="2610" w14:font="MS Gothic"/>
          </w14:checkbox>
        </w:sdtPr>
        <w:sdtEndPr/>
        <w:sdtContent>
          <w:r w:rsidR="00F62CC2">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gebruikt officiële strookjes/kaartjes/labels van Naktuinbouw </w:t>
      </w:r>
    </w:p>
    <w:p w14:paraId="092BFD90" w14:textId="77777777" w:rsidR="00D9394D" w:rsidRPr="00AF4231" w:rsidRDefault="00753F73" w:rsidP="001C0B9C">
      <w:pPr>
        <w:spacing w:line="320" w:lineRule="exact"/>
        <w:ind w:left="1560"/>
        <w:rPr>
          <w:sz w:val="22"/>
        </w:rPr>
      </w:pPr>
      <w:r w:rsidRPr="00AF4231">
        <w:rPr>
          <w:sz w:val="22"/>
        </w:rPr>
        <w:t>en drukt deze zelf *** (voorbeeld bijvoegen, zie hieronder).</w:t>
      </w:r>
    </w:p>
    <w:p w14:paraId="0315C2D8" w14:textId="77777777" w:rsidR="001C0B9C" w:rsidRDefault="001C0B9C" w:rsidP="001C0B9C">
      <w:pPr>
        <w:spacing w:line="280" w:lineRule="exact"/>
        <w:rPr>
          <w:i/>
          <w:sz w:val="22"/>
        </w:rPr>
      </w:pPr>
    </w:p>
    <w:p w14:paraId="0041871E" w14:textId="0D4AA12C" w:rsidR="0088317B" w:rsidRPr="00AF4231" w:rsidRDefault="00753F73" w:rsidP="001C0B9C">
      <w:pPr>
        <w:spacing w:line="280" w:lineRule="exact"/>
        <w:rPr>
          <w:i/>
          <w:sz w:val="22"/>
        </w:rPr>
      </w:pPr>
      <w:r w:rsidRPr="00AF4231">
        <w:rPr>
          <w:i/>
          <w:sz w:val="22"/>
        </w:rPr>
        <w:t>(aankruisen wat van toepassing is)</w:t>
      </w:r>
    </w:p>
    <w:p w14:paraId="6CE9288B" w14:textId="77777777" w:rsidR="0088317B" w:rsidRPr="00AF4231" w:rsidRDefault="0088317B" w:rsidP="00AF4231">
      <w:pPr>
        <w:spacing w:line="280" w:lineRule="exact"/>
        <w:rPr>
          <w:sz w:val="22"/>
        </w:rPr>
      </w:pPr>
    </w:p>
    <w:p w14:paraId="47C54180" w14:textId="1E74E793" w:rsidR="0088317B" w:rsidRPr="00AF4231" w:rsidRDefault="009278F8" w:rsidP="00AF4231">
      <w:pPr>
        <w:spacing w:line="280" w:lineRule="exact"/>
        <w:rPr>
          <w:b/>
          <w:sz w:val="22"/>
        </w:rPr>
      </w:pPr>
      <w:r>
        <w:rPr>
          <w:b/>
          <w:sz w:val="22"/>
        </w:rPr>
        <w:t>*** N.B. bij 7a en 7</w:t>
      </w:r>
      <w:r w:rsidR="00753F73" w:rsidRPr="00AF4231">
        <w:rPr>
          <w:b/>
          <w:sz w:val="22"/>
        </w:rPr>
        <w:t>d</w:t>
      </w:r>
    </w:p>
    <w:p w14:paraId="58CEDC24" w14:textId="77777777" w:rsidR="001C0B9C" w:rsidRDefault="00753F73" w:rsidP="00AF4231">
      <w:pPr>
        <w:spacing w:line="280" w:lineRule="exact"/>
        <w:rPr>
          <w:sz w:val="22"/>
        </w:rPr>
      </w:pPr>
      <w:r w:rsidRPr="00AF4231">
        <w:rPr>
          <w:sz w:val="22"/>
        </w:rPr>
        <w:t xml:space="preserve">Indien er gebruik gemaakt wordt van plantenpaspoorten in een eigen lay-out, of van officiële Naktuinbouw strookjes/labels/kaartjes die het bedrijf zelf drukt, dan moeten deze zijn goedgekeurd. Een voorbeeld van de goedgekeurde lay-out is bijgevoegd bij </w:t>
      </w:r>
      <w:r w:rsidR="001C0B9C">
        <w:rPr>
          <w:sz w:val="22"/>
        </w:rPr>
        <w:t>dit document.</w:t>
      </w:r>
    </w:p>
    <w:p w14:paraId="32173D47" w14:textId="77777777" w:rsidR="00015EFC" w:rsidRPr="00AF4231" w:rsidRDefault="00015EFC" w:rsidP="00AF4231">
      <w:pPr>
        <w:pStyle w:val="BasistekstNaktuinbouw"/>
        <w:spacing w:line="280" w:lineRule="exact"/>
        <w:rPr>
          <w:sz w:val="22"/>
        </w:rPr>
      </w:pPr>
    </w:p>
    <w:p w14:paraId="6EB245E7" w14:textId="7810ECEC" w:rsidR="00266C65" w:rsidRDefault="00266C65" w:rsidP="00266C65">
      <w:pPr>
        <w:pStyle w:val="BasistekstNaktuinbouw"/>
        <w:spacing w:line="280" w:lineRule="atLeast"/>
        <w:rPr>
          <w:sz w:val="22"/>
          <w:szCs w:val="22"/>
        </w:rPr>
      </w:pPr>
      <w:r>
        <w:rPr>
          <w:sz w:val="22"/>
          <w:szCs w:val="22"/>
        </w:rPr>
        <w:t>Zorg ervoor dat in de bijlagen duidelijke beelden zijn bijgesloten van de (eventueel) verschillende lay-outs van het plantenpaspoort (bv. (steek)etiketten, hoezen etc.).</w:t>
      </w:r>
    </w:p>
    <w:p w14:paraId="1B7567F4" w14:textId="77777777" w:rsidR="00266C65" w:rsidRDefault="00266C65" w:rsidP="00266C65">
      <w:pPr>
        <w:tabs>
          <w:tab w:val="left" w:pos="4395"/>
        </w:tabs>
        <w:spacing w:line="280" w:lineRule="exact"/>
        <w:rPr>
          <w:b/>
          <w:sz w:val="22"/>
        </w:rPr>
      </w:pPr>
    </w:p>
    <w:p w14:paraId="7F5B31D9" w14:textId="68944705" w:rsidR="00266C65" w:rsidRPr="00266C65" w:rsidRDefault="00266C65" w:rsidP="00266C65">
      <w:pPr>
        <w:tabs>
          <w:tab w:val="left" w:pos="4395"/>
        </w:tabs>
        <w:spacing w:line="280" w:lineRule="exact"/>
        <w:rPr>
          <w:b/>
          <w:sz w:val="22"/>
        </w:rPr>
      </w:pPr>
      <w:r w:rsidRPr="00AF4231">
        <w:rPr>
          <w:b/>
          <w:sz w:val="22"/>
        </w:rPr>
        <w:t>Naam lay-out</w:t>
      </w:r>
    </w:p>
    <w:p w14:paraId="56B411C0" w14:textId="689D7AA9" w:rsidR="00266C65" w:rsidRPr="00AF4231" w:rsidRDefault="00753F73" w:rsidP="00266C65">
      <w:pPr>
        <w:tabs>
          <w:tab w:val="left" w:pos="4395"/>
        </w:tabs>
        <w:spacing w:line="280" w:lineRule="exact"/>
        <w:rPr>
          <w:b/>
          <w:sz w:val="22"/>
        </w:rPr>
      </w:pPr>
      <w:r w:rsidRPr="00AF4231">
        <w:rPr>
          <w:sz w:val="22"/>
        </w:rPr>
        <w:br/>
      </w:r>
      <w:sdt>
        <w:sdtPr>
          <w:rPr>
            <w:sz w:val="22"/>
          </w:rPr>
          <w:alias w:val="Naam lay-out"/>
          <w:tag w:val="Naam lay-out"/>
          <w:id w:val="462239290"/>
          <w:placeholder>
            <w:docPart w:val="0089C6C0CB4C4D609D3B739D24CF1434"/>
          </w:placeholder>
        </w:sdtPr>
        <w:sdtEndPr/>
        <w:sdtContent>
          <w:r w:rsidR="004D39B1">
            <w:rPr>
              <w:sz w:val="22"/>
            </w:rPr>
            <w:t xml:space="preserve">                                                      </w:t>
          </w:r>
        </w:sdtContent>
      </w:sdt>
    </w:p>
    <w:p w14:paraId="5519DE0C" w14:textId="77777777" w:rsidR="00266C65" w:rsidRPr="00AF4231" w:rsidRDefault="00540C85" w:rsidP="00266C65">
      <w:pPr>
        <w:pStyle w:val="BasistekstNaktuinbouw"/>
        <w:spacing w:line="280" w:lineRule="exact"/>
        <w:rPr>
          <w:sz w:val="22"/>
        </w:rPr>
      </w:pPr>
      <w:r>
        <w:rPr>
          <w:sz w:val="22"/>
        </w:rPr>
        <w:pict w14:anchorId="4830A8C0">
          <v:rect id="_x0000_i1025" style="width:0;height:1.5pt" o:hralign="center" o:hrstd="t" o:hr="t" fillcolor="#a0a0a0" stroked="f"/>
        </w:pict>
      </w:r>
    </w:p>
    <w:p w14:paraId="5462899E" w14:textId="77777777" w:rsidR="00A818C5" w:rsidRPr="00AF4231" w:rsidRDefault="00540C85" w:rsidP="00A818C5">
      <w:pPr>
        <w:tabs>
          <w:tab w:val="left" w:pos="4395"/>
        </w:tabs>
        <w:spacing w:line="280" w:lineRule="exact"/>
        <w:rPr>
          <w:b/>
          <w:sz w:val="22"/>
        </w:rPr>
      </w:pPr>
      <w:sdt>
        <w:sdtPr>
          <w:rPr>
            <w:sz w:val="22"/>
          </w:rPr>
          <w:alias w:val="Naam lay-out"/>
          <w:tag w:val="Naam lay-out"/>
          <w:id w:val="345221469"/>
          <w:placeholder>
            <w:docPart w:val="26F9C06B8B6D45F9B65FC36C8B26CA89"/>
          </w:placeholder>
          <w:showingPlcHdr/>
        </w:sdtPr>
        <w:sdtEndPr/>
        <w:sdtContent>
          <w:r w:rsidR="00A818C5" w:rsidRPr="00AF4231">
            <w:rPr>
              <w:rStyle w:val="Tekstvantijdelijkeaanduiding"/>
              <w:sz w:val="22"/>
            </w:rPr>
            <w:t>Vul hier de juiste naam van de lay-out in.</w:t>
          </w:r>
        </w:sdtContent>
      </w:sdt>
    </w:p>
    <w:p w14:paraId="63465DB2" w14:textId="77777777" w:rsidR="00A818C5" w:rsidRPr="00AF4231" w:rsidRDefault="00540C85" w:rsidP="00A818C5">
      <w:pPr>
        <w:pStyle w:val="BasistekstNaktuinbouw"/>
        <w:spacing w:line="280" w:lineRule="exact"/>
        <w:rPr>
          <w:sz w:val="22"/>
        </w:rPr>
      </w:pPr>
      <w:r>
        <w:rPr>
          <w:sz w:val="22"/>
        </w:rPr>
        <w:pict w14:anchorId="380A9D87">
          <v:rect id="_x0000_i1026" style="width:0;height:1.5pt" o:hralign="center" o:hrstd="t" o:hr="t" fillcolor="#a0a0a0" stroked="f"/>
        </w:pict>
      </w:r>
    </w:p>
    <w:p w14:paraId="1121E13C" w14:textId="77777777" w:rsidR="00A818C5" w:rsidRPr="00AF4231" w:rsidRDefault="00540C85" w:rsidP="00A818C5">
      <w:pPr>
        <w:tabs>
          <w:tab w:val="left" w:pos="4395"/>
        </w:tabs>
        <w:spacing w:line="280" w:lineRule="exact"/>
        <w:rPr>
          <w:b/>
          <w:sz w:val="22"/>
        </w:rPr>
      </w:pPr>
      <w:sdt>
        <w:sdtPr>
          <w:rPr>
            <w:sz w:val="22"/>
          </w:rPr>
          <w:alias w:val="Naam lay-out"/>
          <w:tag w:val="Naam lay-out"/>
          <w:id w:val="-906068820"/>
          <w:placeholder>
            <w:docPart w:val="202080DAB8434EE683F51D3A0A1A4C65"/>
          </w:placeholder>
          <w:showingPlcHdr/>
        </w:sdtPr>
        <w:sdtEndPr/>
        <w:sdtContent>
          <w:r w:rsidR="00A818C5" w:rsidRPr="00AF4231">
            <w:rPr>
              <w:rStyle w:val="Tekstvantijdelijkeaanduiding"/>
              <w:sz w:val="22"/>
            </w:rPr>
            <w:t>Vul hier de juiste naam van de lay-out in.</w:t>
          </w:r>
        </w:sdtContent>
      </w:sdt>
    </w:p>
    <w:p w14:paraId="5BCA7949" w14:textId="77777777" w:rsidR="00A818C5" w:rsidRPr="00AF4231" w:rsidRDefault="00540C85" w:rsidP="00A818C5">
      <w:pPr>
        <w:pStyle w:val="BasistekstNaktuinbouw"/>
        <w:spacing w:line="280" w:lineRule="exact"/>
        <w:rPr>
          <w:sz w:val="22"/>
        </w:rPr>
      </w:pPr>
      <w:r>
        <w:rPr>
          <w:sz w:val="22"/>
        </w:rPr>
        <w:pict w14:anchorId="3935EE31">
          <v:rect id="_x0000_i1027" style="width:0;height:1.5pt" o:hralign="center" o:hrstd="t" o:hr="t" fillcolor="#a0a0a0" stroked="f"/>
        </w:pict>
      </w:r>
    </w:p>
    <w:p w14:paraId="6D1C23D0" w14:textId="77777777" w:rsidR="00A818C5" w:rsidRPr="00AF4231" w:rsidRDefault="00540C85" w:rsidP="00A818C5">
      <w:pPr>
        <w:tabs>
          <w:tab w:val="left" w:pos="4395"/>
        </w:tabs>
        <w:spacing w:line="280" w:lineRule="exact"/>
        <w:rPr>
          <w:b/>
          <w:sz w:val="22"/>
        </w:rPr>
      </w:pPr>
      <w:sdt>
        <w:sdtPr>
          <w:rPr>
            <w:sz w:val="22"/>
          </w:rPr>
          <w:alias w:val="Naam lay-out"/>
          <w:tag w:val="Naam lay-out"/>
          <w:id w:val="-223066710"/>
          <w:placeholder>
            <w:docPart w:val="0FA749A5291A409481787E73B846DD9F"/>
          </w:placeholder>
          <w:showingPlcHdr/>
        </w:sdtPr>
        <w:sdtEndPr/>
        <w:sdtContent>
          <w:r w:rsidR="00A818C5" w:rsidRPr="00AF4231">
            <w:rPr>
              <w:rStyle w:val="Tekstvantijdelijkeaanduiding"/>
              <w:sz w:val="22"/>
            </w:rPr>
            <w:t>Vul hier de juiste naam van de lay-out in.</w:t>
          </w:r>
        </w:sdtContent>
      </w:sdt>
    </w:p>
    <w:p w14:paraId="6B96CA69" w14:textId="77777777" w:rsidR="00A818C5" w:rsidRPr="00AF4231" w:rsidRDefault="00540C85" w:rsidP="00A818C5">
      <w:pPr>
        <w:pStyle w:val="BasistekstNaktuinbouw"/>
        <w:spacing w:line="280" w:lineRule="exact"/>
        <w:rPr>
          <w:sz w:val="22"/>
        </w:rPr>
      </w:pPr>
      <w:r>
        <w:rPr>
          <w:sz w:val="22"/>
        </w:rPr>
        <w:pict w14:anchorId="1CA176E3">
          <v:rect id="_x0000_i1028" style="width:0;height:1.5pt" o:hralign="center" o:hrstd="t" o:hr="t" fillcolor="#a0a0a0" stroked="f"/>
        </w:pict>
      </w:r>
    </w:p>
    <w:p w14:paraId="2347DC2D" w14:textId="49A17DD8" w:rsidR="00D85072" w:rsidRPr="00AF4231" w:rsidRDefault="00540C85" w:rsidP="00A818C5">
      <w:pPr>
        <w:tabs>
          <w:tab w:val="left" w:pos="4395"/>
        </w:tabs>
        <w:spacing w:line="280" w:lineRule="exact"/>
        <w:rPr>
          <w:b/>
          <w:sz w:val="22"/>
        </w:rPr>
      </w:pPr>
      <w:sdt>
        <w:sdtPr>
          <w:rPr>
            <w:sz w:val="22"/>
          </w:rPr>
          <w:alias w:val="Naam lay-out"/>
          <w:tag w:val="Naam lay-out"/>
          <w:id w:val="-306704807"/>
          <w:placeholder>
            <w:docPart w:val="49AE8563DCA4427CB40BE71A3C4905F6"/>
          </w:placeholder>
          <w:showingPlcHdr/>
        </w:sdtPr>
        <w:sdtEndPr/>
        <w:sdtContent>
          <w:r w:rsidR="00753F73" w:rsidRPr="00AF4231">
            <w:rPr>
              <w:rStyle w:val="Tekstvantijdelijkeaanduiding"/>
              <w:sz w:val="22"/>
            </w:rPr>
            <w:t>Vul hier de juiste naam van de lay-out in.</w:t>
          </w:r>
        </w:sdtContent>
      </w:sdt>
    </w:p>
    <w:p w14:paraId="16D67E45" w14:textId="77777777" w:rsidR="00D85072" w:rsidRPr="00AF4231" w:rsidRDefault="00540C85" w:rsidP="00A818C5">
      <w:pPr>
        <w:pStyle w:val="BasistekstNaktuinbouw"/>
        <w:spacing w:line="280" w:lineRule="exact"/>
        <w:rPr>
          <w:sz w:val="22"/>
        </w:rPr>
      </w:pPr>
      <w:r>
        <w:rPr>
          <w:sz w:val="22"/>
        </w:rPr>
        <w:pict w14:anchorId="23B5A4BC">
          <v:rect id="_x0000_i1029" style="width:0;height:1.5pt" o:hralign="center" o:hrstd="t" o:hr="t" fillcolor="#a0a0a0" stroked="f"/>
        </w:pict>
      </w:r>
    </w:p>
    <w:p w14:paraId="0A817C96" w14:textId="70B6C881" w:rsidR="00D85072" w:rsidRPr="00AF4231" w:rsidRDefault="00540C85" w:rsidP="00A818C5">
      <w:pPr>
        <w:tabs>
          <w:tab w:val="left" w:pos="4395"/>
        </w:tabs>
        <w:spacing w:line="280" w:lineRule="exact"/>
        <w:rPr>
          <w:sz w:val="22"/>
        </w:rPr>
      </w:pPr>
      <w:sdt>
        <w:sdtPr>
          <w:rPr>
            <w:sz w:val="22"/>
          </w:rPr>
          <w:alias w:val="Naam lay-out"/>
          <w:tag w:val="Naam lay-out"/>
          <w:id w:val="564302626"/>
          <w:placeholder>
            <w:docPart w:val="22E9742B82F144149DB773636E080B45"/>
          </w:placeholder>
          <w:showingPlcHdr/>
        </w:sdtPr>
        <w:sdtEndPr/>
        <w:sdtContent>
          <w:r w:rsidR="00753F73" w:rsidRPr="00AF4231">
            <w:rPr>
              <w:rStyle w:val="Tekstvantijdelijkeaanduiding"/>
              <w:sz w:val="22"/>
            </w:rPr>
            <w:t>Vul hier de juiste naam van de lay-out in.</w:t>
          </w:r>
        </w:sdtContent>
      </w:sdt>
    </w:p>
    <w:p w14:paraId="2495468F" w14:textId="77777777" w:rsidR="00D85072" w:rsidRPr="00AF4231" w:rsidRDefault="00540C85" w:rsidP="00A818C5">
      <w:pPr>
        <w:pStyle w:val="BasistekstNaktuinbouw"/>
        <w:spacing w:line="280" w:lineRule="exact"/>
        <w:rPr>
          <w:sz w:val="22"/>
        </w:rPr>
      </w:pPr>
      <w:r>
        <w:rPr>
          <w:sz w:val="22"/>
        </w:rPr>
        <w:pict w14:anchorId="33C0A7E2">
          <v:rect id="_x0000_i1030" style="width:0;height:1.5pt" o:hralign="center" o:hrstd="t" o:hr="t" fillcolor="#a0a0a0" stroked="f"/>
        </w:pict>
      </w:r>
    </w:p>
    <w:p w14:paraId="5D5AF1D4" w14:textId="0B81D843" w:rsidR="00D85072" w:rsidRPr="00AF4231" w:rsidRDefault="00540C85" w:rsidP="00A818C5">
      <w:pPr>
        <w:tabs>
          <w:tab w:val="left" w:pos="4395"/>
        </w:tabs>
        <w:spacing w:line="280" w:lineRule="exact"/>
        <w:rPr>
          <w:sz w:val="22"/>
        </w:rPr>
      </w:pPr>
      <w:sdt>
        <w:sdtPr>
          <w:rPr>
            <w:sz w:val="22"/>
          </w:rPr>
          <w:alias w:val="Naam lay-out"/>
          <w:tag w:val="Naam lay-out"/>
          <w:id w:val="1681472215"/>
          <w:placeholder>
            <w:docPart w:val="6E5204EADDAF4CEC970C9E25D25976F1"/>
          </w:placeholder>
          <w:showingPlcHdr/>
        </w:sdtPr>
        <w:sdtEndPr/>
        <w:sdtContent>
          <w:r w:rsidR="00753F73" w:rsidRPr="00AF4231">
            <w:rPr>
              <w:rStyle w:val="Tekstvantijdelijkeaanduiding"/>
              <w:sz w:val="22"/>
            </w:rPr>
            <w:t>Vul hier de juiste naam van de lay-out in.</w:t>
          </w:r>
        </w:sdtContent>
      </w:sdt>
    </w:p>
    <w:p w14:paraId="04FC476F" w14:textId="77777777" w:rsidR="00D85072" w:rsidRPr="00AF4231" w:rsidRDefault="00540C85" w:rsidP="00A818C5">
      <w:pPr>
        <w:pStyle w:val="BasistekstNaktuinbouw"/>
        <w:spacing w:line="280" w:lineRule="exact"/>
        <w:rPr>
          <w:sz w:val="22"/>
        </w:rPr>
      </w:pPr>
      <w:r>
        <w:rPr>
          <w:sz w:val="22"/>
        </w:rPr>
        <w:pict w14:anchorId="1E0327A7">
          <v:rect id="_x0000_i1031" style="width:0;height:1.5pt" o:hralign="center" o:hrstd="t" o:hr="t" fillcolor="#a0a0a0" stroked="f"/>
        </w:pict>
      </w:r>
    </w:p>
    <w:p w14:paraId="0F9D530F" w14:textId="64D0DDB7" w:rsidR="00D85072" w:rsidRPr="00AF4231" w:rsidRDefault="00540C85" w:rsidP="00A818C5">
      <w:pPr>
        <w:tabs>
          <w:tab w:val="left" w:pos="4395"/>
        </w:tabs>
        <w:spacing w:line="280" w:lineRule="exact"/>
        <w:rPr>
          <w:sz w:val="22"/>
        </w:rPr>
      </w:pPr>
      <w:sdt>
        <w:sdtPr>
          <w:rPr>
            <w:sz w:val="22"/>
          </w:rPr>
          <w:alias w:val="Naam lay-out"/>
          <w:tag w:val="Naam lay-out"/>
          <w:id w:val="42566332"/>
          <w:placeholder>
            <w:docPart w:val="DC1EED93A72B474E92DEE89FACDF8595"/>
          </w:placeholder>
          <w:showingPlcHdr/>
        </w:sdtPr>
        <w:sdtEndPr/>
        <w:sdtContent>
          <w:r w:rsidR="00753F73" w:rsidRPr="00AF4231">
            <w:rPr>
              <w:rStyle w:val="Tekstvantijdelijkeaanduiding"/>
              <w:sz w:val="22"/>
            </w:rPr>
            <w:t>Vul hier de juiste naam van de lay-out in.</w:t>
          </w:r>
        </w:sdtContent>
      </w:sdt>
    </w:p>
    <w:p w14:paraId="2188259E" w14:textId="77777777" w:rsidR="00D85072" w:rsidRPr="00AF4231" w:rsidRDefault="00540C85" w:rsidP="00A818C5">
      <w:pPr>
        <w:pStyle w:val="BasistekstNaktuinbouw"/>
        <w:spacing w:line="280" w:lineRule="exact"/>
        <w:rPr>
          <w:sz w:val="22"/>
        </w:rPr>
      </w:pPr>
      <w:r>
        <w:rPr>
          <w:sz w:val="22"/>
        </w:rPr>
        <w:pict w14:anchorId="341330B6">
          <v:rect id="_x0000_i1032" style="width:0;height:1.5pt" o:hralign="center" o:hrstd="t" o:hr="t" fillcolor="#a0a0a0" stroked="f"/>
        </w:pict>
      </w:r>
    </w:p>
    <w:p w14:paraId="49C8A838" w14:textId="2084B89C" w:rsidR="00D85072" w:rsidRPr="00AF4231" w:rsidRDefault="00540C85" w:rsidP="00A818C5">
      <w:pPr>
        <w:tabs>
          <w:tab w:val="left" w:pos="4395"/>
        </w:tabs>
        <w:spacing w:line="280" w:lineRule="exact"/>
        <w:rPr>
          <w:sz w:val="22"/>
        </w:rPr>
      </w:pPr>
      <w:sdt>
        <w:sdtPr>
          <w:rPr>
            <w:sz w:val="22"/>
          </w:rPr>
          <w:alias w:val="Naam lay-out"/>
          <w:tag w:val="Naam lay-out"/>
          <w:id w:val="806587703"/>
          <w:placeholder>
            <w:docPart w:val="628D81CD689C4039B4B886277DE55D29"/>
          </w:placeholder>
          <w:showingPlcHdr/>
        </w:sdtPr>
        <w:sdtEndPr/>
        <w:sdtContent>
          <w:r w:rsidR="00753F73" w:rsidRPr="00AF4231">
            <w:rPr>
              <w:rStyle w:val="Tekstvantijdelijkeaanduiding"/>
              <w:sz w:val="22"/>
            </w:rPr>
            <w:t>Vul hier de juiste naam van de lay-out in.</w:t>
          </w:r>
        </w:sdtContent>
      </w:sdt>
    </w:p>
    <w:p w14:paraId="474BEBB3" w14:textId="77777777" w:rsidR="00A818C5" w:rsidRDefault="00540C85" w:rsidP="00A818C5">
      <w:pPr>
        <w:pStyle w:val="BasistekstNaktuinbouw"/>
        <w:spacing w:line="280" w:lineRule="exact"/>
        <w:rPr>
          <w:sz w:val="22"/>
        </w:rPr>
      </w:pPr>
      <w:r>
        <w:rPr>
          <w:sz w:val="22"/>
        </w:rPr>
        <w:pict w14:anchorId="5D3811F6">
          <v:rect id="_x0000_i1033" style="width:0;height:1.5pt" o:hralign="center" o:hrstd="t" o:hr="t" fillcolor="#a0a0a0" stroked="f"/>
        </w:pict>
      </w:r>
    </w:p>
    <w:p w14:paraId="241C9D31" w14:textId="1790B481" w:rsidR="0088317B" w:rsidRPr="00AF4231" w:rsidRDefault="00753F73" w:rsidP="00AF4231">
      <w:pPr>
        <w:spacing w:line="280" w:lineRule="exact"/>
        <w:rPr>
          <w:sz w:val="22"/>
        </w:rPr>
      </w:pPr>
      <w:r w:rsidRPr="00AF4231">
        <w:rPr>
          <w:sz w:val="22"/>
        </w:rPr>
        <w:t xml:space="preserve">Het gebruik van een eigen lay-out /zelf gedrukt plantenpaspoort dat niet is opgenomen in </w:t>
      </w:r>
      <w:r w:rsidR="007F21C9">
        <w:rPr>
          <w:sz w:val="22"/>
        </w:rPr>
        <w:t>bovenstaande lijst (en dus niet goedgekeurd)</w:t>
      </w:r>
      <w:r w:rsidRPr="00AF4231">
        <w:rPr>
          <w:sz w:val="22"/>
        </w:rPr>
        <w:t xml:space="preserve"> is niet toegestaan.</w:t>
      </w:r>
    </w:p>
    <w:p w14:paraId="78C72BBA" w14:textId="77777777" w:rsidR="0088317B" w:rsidRPr="00AF4231" w:rsidRDefault="0088317B" w:rsidP="00AF4231">
      <w:pPr>
        <w:spacing w:line="280" w:lineRule="exact"/>
        <w:rPr>
          <w:sz w:val="22"/>
        </w:rPr>
      </w:pPr>
    </w:p>
    <w:p w14:paraId="4CBE0853" w14:textId="77777777" w:rsidR="00AF4231" w:rsidRPr="00AF4231" w:rsidRDefault="00AF4231" w:rsidP="00AF4231">
      <w:pPr>
        <w:pStyle w:val="BasistekstNaktuinbouw"/>
        <w:spacing w:line="280" w:lineRule="atLeast"/>
        <w:rPr>
          <w:b/>
          <w:sz w:val="22"/>
          <w:szCs w:val="22"/>
        </w:rPr>
      </w:pPr>
      <w:r w:rsidRPr="00AF4231">
        <w:rPr>
          <w:b/>
          <w:sz w:val="22"/>
          <w:szCs w:val="22"/>
        </w:rPr>
        <w:t>Verdere verwerking</w:t>
      </w:r>
    </w:p>
    <w:p w14:paraId="2D690FE8" w14:textId="49A888AF" w:rsidR="001C0B9C" w:rsidRPr="001C0B9C" w:rsidRDefault="00AF4231" w:rsidP="00AF4231">
      <w:pPr>
        <w:pStyle w:val="BasistekstNaktuinbouw"/>
        <w:spacing w:line="280" w:lineRule="atLeast"/>
        <w:rPr>
          <w:color w:val="auto"/>
          <w:sz w:val="22"/>
          <w:szCs w:val="22"/>
        </w:rPr>
      </w:pPr>
      <w:r>
        <w:rPr>
          <w:sz w:val="22"/>
          <w:szCs w:val="22"/>
        </w:rPr>
        <w:t>Vul dit formulier met de juiste gegevens</w:t>
      </w:r>
      <w:r w:rsidR="001C0B9C">
        <w:rPr>
          <w:sz w:val="22"/>
          <w:szCs w:val="22"/>
        </w:rPr>
        <w:t xml:space="preserve"> digitaal</w:t>
      </w:r>
      <w:r>
        <w:rPr>
          <w:sz w:val="22"/>
          <w:szCs w:val="22"/>
        </w:rPr>
        <w:t xml:space="preserve"> in en mail het naar </w:t>
      </w:r>
      <w:hyperlink r:id="rId12" w:history="1">
        <w:r w:rsidRPr="001C0B9C">
          <w:rPr>
            <w:rStyle w:val="Hyperlink"/>
            <w:sz w:val="22"/>
            <w:szCs w:val="22"/>
            <w:u w:val="single"/>
          </w:rPr>
          <w:t>keuringen@naktuinbouw.nl</w:t>
        </w:r>
      </w:hyperlink>
      <w:r w:rsidR="001C0B9C">
        <w:rPr>
          <w:rStyle w:val="Hyperlink"/>
          <w:sz w:val="22"/>
          <w:szCs w:val="22"/>
        </w:rPr>
        <w:t>.</w:t>
      </w:r>
    </w:p>
    <w:p w14:paraId="16F4F1E1" w14:textId="77777777" w:rsidR="00266C65" w:rsidRDefault="00266C65" w:rsidP="009278F8">
      <w:pPr>
        <w:spacing w:line="280" w:lineRule="exact"/>
        <w:rPr>
          <w:i/>
          <w:sz w:val="22"/>
          <w:szCs w:val="22"/>
        </w:rPr>
      </w:pPr>
    </w:p>
    <w:p w14:paraId="5CAC4A62" w14:textId="15E896FC" w:rsidR="009278F8" w:rsidRPr="009278F8" w:rsidRDefault="009278F8" w:rsidP="009278F8">
      <w:pPr>
        <w:spacing w:line="280" w:lineRule="exact"/>
        <w:rPr>
          <w:i/>
          <w:sz w:val="22"/>
          <w:szCs w:val="22"/>
        </w:rPr>
      </w:pPr>
      <w:r w:rsidRPr="00AF4231">
        <w:rPr>
          <w:i/>
          <w:sz w:val="22"/>
          <w:szCs w:val="22"/>
        </w:rPr>
        <w:t xml:space="preserve">N.B. </w:t>
      </w:r>
      <w:r w:rsidR="001C0B9C">
        <w:rPr>
          <w:i/>
          <w:sz w:val="22"/>
          <w:szCs w:val="22"/>
        </w:rPr>
        <w:t xml:space="preserve">Uw autorisatie is pas definitief </w:t>
      </w:r>
      <w:r w:rsidRPr="00AF4231">
        <w:rPr>
          <w:i/>
          <w:sz w:val="22"/>
          <w:szCs w:val="22"/>
        </w:rPr>
        <w:t xml:space="preserve">als dit document </w:t>
      </w:r>
      <w:r>
        <w:rPr>
          <w:i/>
          <w:sz w:val="22"/>
          <w:szCs w:val="22"/>
        </w:rPr>
        <w:t xml:space="preserve">inclusief bijlage(n) </w:t>
      </w:r>
      <w:r w:rsidR="001C0B9C">
        <w:rPr>
          <w:i/>
          <w:sz w:val="22"/>
          <w:szCs w:val="22"/>
        </w:rPr>
        <w:t xml:space="preserve">door u </w:t>
      </w:r>
      <w:r w:rsidRPr="00AF4231">
        <w:rPr>
          <w:i/>
          <w:sz w:val="22"/>
          <w:szCs w:val="22"/>
        </w:rPr>
        <w:t xml:space="preserve">via de mail is teruggezonden naar </w:t>
      </w:r>
      <w:hyperlink r:id="rId13" w:history="1">
        <w:r w:rsidRPr="00AF4231">
          <w:rPr>
            <w:rStyle w:val="Hyperlink"/>
            <w:i/>
            <w:sz w:val="22"/>
            <w:szCs w:val="22"/>
            <w:u w:val="single"/>
          </w:rPr>
          <w:t>keuringen@naktuinbouw.nl</w:t>
        </w:r>
      </w:hyperlink>
      <w:r w:rsidRPr="00AF4231">
        <w:rPr>
          <w:i/>
          <w:sz w:val="22"/>
          <w:szCs w:val="22"/>
        </w:rPr>
        <w:t xml:space="preserve"> en bevestigd is via een antwoordmail verzonden vanuit de teamadministratie.</w:t>
      </w:r>
    </w:p>
    <w:sectPr w:rsidR="009278F8" w:rsidRPr="009278F8" w:rsidSect="0088317B">
      <w:footerReference w:type="default" r:id="rId14"/>
      <w:headerReference w:type="first" r:id="rId15"/>
      <w:footerReference w:type="first" r:id="rId16"/>
      <w:pgSz w:w="11906" w:h="16838" w:code="9"/>
      <w:pgMar w:top="993" w:right="1134" w:bottom="1247" w:left="1418" w:header="40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9FB" w14:textId="77777777" w:rsidR="00F72BF6" w:rsidRDefault="00F72BF6">
      <w:pPr>
        <w:spacing w:line="240" w:lineRule="auto"/>
      </w:pPr>
      <w:r>
        <w:separator/>
      </w:r>
    </w:p>
  </w:endnote>
  <w:endnote w:type="continuationSeparator" w:id="0">
    <w:p w14:paraId="632A58C8" w14:textId="77777777" w:rsidR="00F72BF6" w:rsidRDefault="00F72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2806"/>
      <w:gridCol w:w="2339"/>
    </w:tblGrid>
    <w:tr w:rsidR="00A818C5" w14:paraId="768A9C8C" w14:textId="77777777">
      <w:tc>
        <w:tcPr>
          <w:tcW w:w="2250" w:type="pct"/>
          <w:tcBorders>
            <w:top w:val="single" w:sz="6" w:space="0" w:color="auto"/>
            <w:left w:val="nil"/>
            <w:bottom w:val="nil"/>
            <w:right w:val="nil"/>
          </w:tcBorders>
          <w:shd w:val="clear" w:color="auto" w:fill="auto"/>
        </w:tcPr>
        <w:p w14:paraId="7A19AA85" w14:textId="624E9BC6" w:rsidR="00A818C5" w:rsidRDefault="00A818C5">
          <w:pPr>
            <w:rPr>
              <w:rFonts w:ascii="Verdana" w:eastAsia="Verdana" w:hAnsi="Verdana" w:cs="Verdana"/>
              <w:sz w:val="14"/>
            </w:rPr>
          </w:pPr>
          <w:r>
            <w:rPr>
              <w:rFonts w:ascii="Verdana" w:eastAsia="Verdana" w:hAnsi="Verdana" w:cs="Verdana"/>
              <w:sz w:val="14"/>
            </w:rPr>
            <w:fldChar w:fldCharType="begin"/>
          </w:r>
          <w:r>
            <w:rPr>
              <w:rFonts w:ascii="Verdana" w:eastAsia="Verdana" w:hAnsi="Verdana" w:cs="Verdana"/>
              <w:sz w:val="14"/>
            </w:rPr>
            <w:instrText xml:space="preserve"> TIME \@ "d-M-yyyy" </w:instrText>
          </w:r>
          <w:r>
            <w:rPr>
              <w:rFonts w:ascii="Verdana" w:eastAsia="Verdana" w:hAnsi="Verdana" w:cs="Verdana"/>
              <w:sz w:val="14"/>
            </w:rPr>
            <w:fldChar w:fldCharType="separate"/>
          </w:r>
          <w:r w:rsidR="002B258A">
            <w:rPr>
              <w:rFonts w:ascii="Verdana" w:eastAsia="Verdana" w:hAnsi="Verdana" w:cs="Verdana"/>
              <w:noProof/>
              <w:sz w:val="14"/>
            </w:rPr>
            <w:t>12-9-2023</w:t>
          </w:r>
          <w:r>
            <w:rPr>
              <w:rFonts w:ascii="Verdana" w:eastAsia="Verdana" w:hAnsi="Verdana" w:cs="Verdana"/>
              <w:sz w:val="14"/>
            </w:rPr>
            <w:fldChar w:fldCharType="end"/>
          </w:r>
        </w:p>
      </w:tc>
      <w:tc>
        <w:tcPr>
          <w:tcW w:w="1500" w:type="pct"/>
          <w:tcBorders>
            <w:top w:val="single" w:sz="6" w:space="0" w:color="auto"/>
            <w:left w:val="nil"/>
            <w:bottom w:val="nil"/>
            <w:right w:val="nil"/>
          </w:tcBorders>
          <w:shd w:val="clear" w:color="auto" w:fill="auto"/>
        </w:tcPr>
        <w:p w14:paraId="45AFB71D" w14:textId="77777777" w:rsidR="00A818C5" w:rsidRDefault="00A818C5">
          <w:pPr>
            <w:rPr>
              <w:rFonts w:ascii="Verdana" w:eastAsia="Verdana" w:hAnsi="Verdana" w:cs="Verdana"/>
              <w:sz w:val="14"/>
            </w:rPr>
          </w:pPr>
          <w:r>
            <w:rPr>
              <w:rFonts w:ascii="Verdana" w:eastAsia="Verdana" w:hAnsi="Verdana" w:cs="Verdana"/>
              <w:sz w:val="14"/>
            </w:rPr>
            <w:t>Naktuinbouw</w:t>
          </w:r>
        </w:p>
      </w:tc>
      <w:tc>
        <w:tcPr>
          <w:tcW w:w="1250" w:type="pct"/>
          <w:tcBorders>
            <w:top w:val="single" w:sz="6" w:space="0" w:color="auto"/>
            <w:left w:val="nil"/>
            <w:bottom w:val="nil"/>
            <w:right w:val="nil"/>
          </w:tcBorders>
          <w:shd w:val="clear" w:color="auto" w:fill="auto"/>
        </w:tcPr>
        <w:p w14:paraId="0110A4B0" w14:textId="62CA93BF" w:rsidR="00A818C5" w:rsidRDefault="00A818C5">
          <w:pPr>
            <w:jc w:val="right"/>
            <w:rPr>
              <w:rFonts w:ascii="Verdana" w:eastAsia="Verdana" w:hAnsi="Verdana" w:cs="Verdana"/>
              <w:sz w:val="2"/>
            </w:rPr>
          </w:pPr>
          <w:r>
            <w:rPr>
              <w:rFonts w:ascii="Verdana" w:eastAsia="Verdana" w:hAnsi="Verdana" w:cs="Verdana"/>
              <w:sz w:val="14"/>
            </w:rPr>
            <w:fldChar w:fldCharType="begin"/>
          </w:r>
          <w:r>
            <w:rPr>
              <w:rFonts w:ascii="Verdana" w:eastAsia="Verdana" w:hAnsi="Verdana" w:cs="Verdana"/>
              <w:sz w:val="14"/>
            </w:rPr>
            <w:instrText>PAGE \* MERGEFORMAT</w:instrText>
          </w:r>
          <w:r>
            <w:rPr>
              <w:rFonts w:ascii="Verdana" w:eastAsia="Verdana" w:hAnsi="Verdana" w:cs="Verdana"/>
              <w:sz w:val="14"/>
            </w:rPr>
            <w:fldChar w:fldCharType="separate"/>
          </w:r>
          <w:r w:rsidR="009D7993">
            <w:rPr>
              <w:rFonts w:ascii="Verdana" w:eastAsia="Verdana" w:hAnsi="Verdana" w:cs="Verdana"/>
              <w:noProof/>
              <w:sz w:val="14"/>
            </w:rPr>
            <w:t>2</w:t>
          </w:r>
          <w:r>
            <w:rPr>
              <w:rFonts w:ascii="Verdana" w:eastAsia="Verdana" w:hAnsi="Verdana" w:cs="Verdana"/>
              <w:sz w:val="14"/>
            </w:rPr>
            <w:fldChar w:fldCharType="end"/>
          </w:r>
          <w:r>
            <w:rPr>
              <w:rFonts w:ascii="Verdana" w:eastAsia="Verdana" w:hAnsi="Verdana" w:cs="Verdana"/>
              <w:sz w:val="14"/>
            </w:rPr>
            <w:t>/</w:t>
          </w:r>
          <w:r>
            <w:rPr>
              <w:rFonts w:ascii="Verdana" w:eastAsia="Verdana" w:hAnsi="Verdana" w:cs="Verdana"/>
              <w:sz w:val="14"/>
            </w:rPr>
            <w:fldChar w:fldCharType="begin"/>
          </w:r>
          <w:r>
            <w:rPr>
              <w:rFonts w:ascii="Verdana" w:eastAsia="Verdana" w:hAnsi="Verdana" w:cs="Verdana"/>
              <w:sz w:val="14"/>
            </w:rPr>
            <w:instrText>NUMPAGES \* MERGEFORMAT</w:instrText>
          </w:r>
          <w:r>
            <w:rPr>
              <w:rFonts w:ascii="Verdana" w:eastAsia="Verdana" w:hAnsi="Verdana" w:cs="Verdana"/>
              <w:sz w:val="14"/>
            </w:rPr>
            <w:fldChar w:fldCharType="separate"/>
          </w:r>
          <w:r w:rsidR="009D7993">
            <w:rPr>
              <w:rFonts w:ascii="Verdana" w:eastAsia="Verdana" w:hAnsi="Verdana" w:cs="Verdana"/>
              <w:noProof/>
              <w:sz w:val="14"/>
            </w:rPr>
            <w:t>2</w:t>
          </w:r>
          <w:r>
            <w:rPr>
              <w:rFonts w:ascii="Verdana" w:eastAsia="Verdana" w:hAnsi="Verdana" w:cs="Verdana"/>
              <w:sz w:val="14"/>
            </w:rPr>
            <w:fldChar w:fldCharType="end"/>
          </w:r>
        </w:p>
      </w:tc>
    </w:tr>
  </w:tbl>
  <w:p w14:paraId="3EA491EF" w14:textId="77777777" w:rsidR="00A818C5" w:rsidRDefault="00A818C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2806"/>
      <w:gridCol w:w="2339"/>
    </w:tblGrid>
    <w:tr w:rsidR="00A818C5" w14:paraId="3B4BAD58" w14:textId="77777777">
      <w:tc>
        <w:tcPr>
          <w:tcW w:w="2250" w:type="pct"/>
          <w:tcBorders>
            <w:top w:val="single" w:sz="6" w:space="0" w:color="auto"/>
            <w:left w:val="nil"/>
            <w:bottom w:val="nil"/>
            <w:right w:val="nil"/>
          </w:tcBorders>
          <w:shd w:val="clear" w:color="auto" w:fill="auto"/>
        </w:tcPr>
        <w:p w14:paraId="1FFF7422" w14:textId="4A5AAF94" w:rsidR="00A818C5" w:rsidRDefault="00A818C5">
          <w:pPr>
            <w:rPr>
              <w:rFonts w:ascii="Verdana" w:eastAsia="Verdana" w:hAnsi="Verdana" w:cs="Verdana"/>
              <w:sz w:val="14"/>
            </w:rPr>
          </w:pPr>
          <w:r>
            <w:rPr>
              <w:rFonts w:ascii="Verdana" w:eastAsia="Verdana" w:hAnsi="Verdana" w:cs="Verdana"/>
              <w:sz w:val="14"/>
            </w:rPr>
            <w:fldChar w:fldCharType="begin"/>
          </w:r>
          <w:r>
            <w:rPr>
              <w:rFonts w:ascii="Verdana" w:eastAsia="Verdana" w:hAnsi="Verdana" w:cs="Verdana"/>
              <w:sz w:val="14"/>
            </w:rPr>
            <w:instrText xml:space="preserve"> TIME \@ "d-M-yyyy" </w:instrText>
          </w:r>
          <w:r>
            <w:rPr>
              <w:rFonts w:ascii="Verdana" w:eastAsia="Verdana" w:hAnsi="Verdana" w:cs="Verdana"/>
              <w:sz w:val="14"/>
            </w:rPr>
            <w:fldChar w:fldCharType="separate"/>
          </w:r>
          <w:r w:rsidR="002B258A">
            <w:rPr>
              <w:rFonts w:ascii="Verdana" w:eastAsia="Verdana" w:hAnsi="Verdana" w:cs="Verdana"/>
              <w:noProof/>
              <w:sz w:val="14"/>
            </w:rPr>
            <w:t>12-9-2023</w:t>
          </w:r>
          <w:r>
            <w:rPr>
              <w:rFonts w:ascii="Verdana" w:eastAsia="Verdana" w:hAnsi="Verdana" w:cs="Verdana"/>
              <w:sz w:val="14"/>
            </w:rPr>
            <w:fldChar w:fldCharType="end"/>
          </w:r>
        </w:p>
      </w:tc>
      <w:tc>
        <w:tcPr>
          <w:tcW w:w="1500" w:type="pct"/>
          <w:tcBorders>
            <w:top w:val="single" w:sz="6" w:space="0" w:color="auto"/>
            <w:left w:val="nil"/>
            <w:bottom w:val="nil"/>
            <w:right w:val="nil"/>
          </w:tcBorders>
          <w:shd w:val="clear" w:color="auto" w:fill="auto"/>
        </w:tcPr>
        <w:p w14:paraId="26171166" w14:textId="77777777" w:rsidR="00A818C5" w:rsidRDefault="00A818C5">
          <w:pPr>
            <w:rPr>
              <w:rFonts w:ascii="Verdana" w:eastAsia="Verdana" w:hAnsi="Verdana" w:cs="Verdana"/>
              <w:sz w:val="14"/>
            </w:rPr>
          </w:pPr>
          <w:r>
            <w:rPr>
              <w:rFonts w:ascii="Verdana" w:eastAsia="Verdana" w:hAnsi="Verdana" w:cs="Verdana"/>
              <w:sz w:val="14"/>
            </w:rPr>
            <w:t>Naktuinbouw</w:t>
          </w:r>
        </w:p>
      </w:tc>
      <w:tc>
        <w:tcPr>
          <w:tcW w:w="1250" w:type="pct"/>
          <w:tcBorders>
            <w:top w:val="single" w:sz="6" w:space="0" w:color="auto"/>
            <w:left w:val="nil"/>
            <w:bottom w:val="nil"/>
            <w:right w:val="nil"/>
          </w:tcBorders>
          <w:shd w:val="clear" w:color="auto" w:fill="auto"/>
        </w:tcPr>
        <w:p w14:paraId="5E032FBF" w14:textId="0390F52A" w:rsidR="00A818C5" w:rsidRDefault="00A818C5">
          <w:pPr>
            <w:jc w:val="right"/>
            <w:rPr>
              <w:rFonts w:ascii="Verdana" w:eastAsia="Verdana" w:hAnsi="Verdana" w:cs="Verdana"/>
              <w:sz w:val="2"/>
            </w:rPr>
          </w:pPr>
          <w:r>
            <w:rPr>
              <w:rFonts w:ascii="Verdana" w:eastAsia="Verdana" w:hAnsi="Verdana" w:cs="Verdana"/>
              <w:sz w:val="14"/>
            </w:rPr>
            <w:fldChar w:fldCharType="begin"/>
          </w:r>
          <w:r>
            <w:rPr>
              <w:rFonts w:ascii="Verdana" w:eastAsia="Verdana" w:hAnsi="Verdana" w:cs="Verdana"/>
              <w:sz w:val="14"/>
            </w:rPr>
            <w:instrText>PAGE \* MERGEFORMAT</w:instrText>
          </w:r>
          <w:r>
            <w:rPr>
              <w:rFonts w:ascii="Verdana" w:eastAsia="Verdana" w:hAnsi="Verdana" w:cs="Verdana"/>
              <w:sz w:val="14"/>
            </w:rPr>
            <w:fldChar w:fldCharType="separate"/>
          </w:r>
          <w:r w:rsidR="009D7993">
            <w:rPr>
              <w:rFonts w:ascii="Verdana" w:eastAsia="Verdana" w:hAnsi="Verdana" w:cs="Verdana"/>
              <w:noProof/>
              <w:sz w:val="14"/>
            </w:rPr>
            <w:t>1</w:t>
          </w:r>
          <w:r>
            <w:rPr>
              <w:rFonts w:ascii="Verdana" w:eastAsia="Verdana" w:hAnsi="Verdana" w:cs="Verdana"/>
              <w:sz w:val="14"/>
            </w:rPr>
            <w:fldChar w:fldCharType="end"/>
          </w:r>
          <w:r>
            <w:rPr>
              <w:rFonts w:ascii="Verdana" w:eastAsia="Verdana" w:hAnsi="Verdana" w:cs="Verdana"/>
              <w:sz w:val="14"/>
            </w:rPr>
            <w:t>/</w:t>
          </w:r>
          <w:r>
            <w:rPr>
              <w:rFonts w:ascii="Verdana" w:eastAsia="Verdana" w:hAnsi="Verdana" w:cs="Verdana"/>
              <w:sz w:val="14"/>
            </w:rPr>
            <w:fldChar w:fldCharType="begin"/>
          </w:r>
          <w:r>
            <w:rPr>
              <w:rFonts w:ascii="Verdana" w:eastAsia="Verdana" w:hAnsi="Verdana" w:cs="Verdana"/>
              <w:sz w:val="14"/>
            </w:rPr>
            <w:instrText>NUMPAGES \* MERGEFORMAT</w:instrText>
          </w:r>
          <w:r>
            <w:rPr>
              <w:rFonts w:ascii="Verdana" w:eastAsia="Verdana" w:hAnsi="Verdana" w:cs="Verdana"/>
              <w:sz w:val="14"/>
            </w:rPr>
            <w:fldChar w:fldCharType="separate"/>
          </w:r>
          <w:r w:rsidR="009D7993">
            <w:rPr>
              <w:rFonts w:ascii="Verdana" w:eastAsia="Verdana" w:hAnsi="Verdana" w:cs="Verdana"/>
              <w:noProof/>
              <w:sz w:val="14"/>
            </w:rPr>
            <w:t>2</w:t>
          </w:r>
          <w:r>
            <w:rPr>
              <w:rFonts w:ascii="Verdana" w:eastAsia="Verdana" w:hAnsi="Verdana" w:cs="Verdana"/>
              <w:sz w:val="14"/>
            </w:rPr>
            <w:fldChar w:fldCharType="end"/>
          </w:r>
        </w:p>
      </w:tc>
    </w:tr>
  </w:tbl>
  <w:p w14:paraId="6145E594" w14:textId="77777777" w:rsidR="00A818C5" w:rsidRDefault="00A818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4F99" w14:textId="77777777" w:rsidR="00F72BF6" w:rsidRDefault="00F72BF6">
      <w:pPr>
        <w:spacing w:line="240" w:lineRule="auto"/>
      </w:pPr>
    </w:p>
  </w:footnote>
  <w:footnote w:type="continuationSeparator" w:id="0">
    <w:p w14:paraId="1B04952E" w14:textId="77777777" w:rsidR="00F72BF6" w:rsidRDefault="00F72BF6">
      <w:pPr>
        <w:spacing w:line="240" w:lineRule="auto"/>
      </w:pPr>
      <w:r>
        <w:continuationSeparator/>
      </w:r>
    </w:p>
  </w:footnote>
  <w:footnote w:id="1">
    <w:p w14:paraId="78F7EEC9" w14:textId="7A53FD53" w:rsidR="00A818C5" w:rsidRDefault="00A818C5">
      <w:pPr>
        <w:pStyle w:val="Voetnoottekst"/>
      </w:pPr>
      <w:r>
        <w:rPr>
          <w:rStyle w:val="Voetnootmarkering"/>
        </w:rPr>
        <w:footnoteRef/>
      </w:r>
      <w:r>
        <w:t xml:space="preserve"> Het Naktuinbouw </w:t>
      </w:r>
      <w:r w:rsidR="00266C65">
        <w:t>klantnummer</w:t>
      </w:r>
      <w:r>
        <w:t xml:space="preserve"> wordt gebruikt voor communicatiedoeleinden</w:t>
      </w:r>
      <w:r w:rsidR="00266C65">
        <w:t xml:space="preserve"> (max. 7 cijfers)</w:t>
      </w:r>
    </w:p>
  </w:footnote>
  <w:footnote w:id="2">
    <w:p w14:paraId="7D667FFE" w14:textId="5BC21C9D" w:rsidR="00A818C5" w:rsidRDefault="00A818C5">
      <w:pPr>
        <w:pStyle w:val="Voetnoottekst"/>
      </w:pPr>
      <w:r>
        <w:rPr>
          <w:rStyle w:val="Voetnootmarkering"/>
        </w:rPr>
        <w:footnoteRef/>
      </w:r>
      <w:r>
        <w:t xml:space="preserve"> Het Fytosanitaire registratienummer gebruikt u voor uw plantenpaspoort uitingen en andere zakelijke documenten</w:t>
      </w:r>
      <w:r w:rsidR="00266C65">
        <w:t xml:space="preserve"> (9 cijfers)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F3A" w14:textId="77777777" w:rsidR="00A818C5" w:rsidRDefault="00A818C5">
    <w:pP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Naktuinbouw"/>
    <w:lvl w:ilvl="0">
      <w:start w:val="1"/>
      <w:numFmt w:val="bullet"/>
      <w:pStyle w:val="Opsommingbolletje1eniveauNaktuinbouw"/>
      <w:lvlText w:val=""/>
      <w:lvlJc w:val="left"/>
      <w:pPr>
        <w:ind w:left="284" w:hanging="284"/>
      </w:pPr>
      <w:rPr>
        <w:rFonts w:ascii="Symbol" w:hAnsi="Symbol" w:hint="default"/>
      </w:rPr>
    </w:lvl>
    <w:lvl w:ilvl="1">
      <w:start w:val="1"/>
      <w:numFmt w:val="bullet"/>
      <w:pStyle w:val="Opsommingbolletje2eniveauNaktuinbouw"/>
      <w:lvlText w:val=""/>
      <w:lvlJc w:val="left"/>
      <w:pPr>
        <w:ind w:left="568" w:hanging="284"/>
      </w:pPr>
      <w:rPr>
        <w:rFonts w:ascii="Symbol" w:hAnsi="Symbol" w:hint="default"/>
      </w:rPr>
    </w:lvl>
    <w:lvl w:ilvl="2">
      <w:start w:val="1"/>
      <w:numFmt w:val="bullet"/>
      <w:pStyle w:val="Opsommingbolletje3eniveauNaktuinbouw"/>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Naktuinbouw"/>
  </w:abstractNum>
  <w:abstractNum w:abstractNumId="13" w15:restartNumberingAfterBreak="0">
    <w:nsid w:val="07FE4FC5"/>
    <w:multiLevelType w:val="multilevel"/>
    <w:tmpl w:val="7FB6E594"/>
    <w:numStyleLink w:val="AgendapuntlijstNaktuinbouw"/>
  </w:abstractNum>
  <w:abstractNum w:abstractNumId="14" w15:restartNumberingAfterBreak="0">
    <w:nsid w:val="0BC24928"/>
    <w:multiLevelType w:val="multilevel"/>
    <w:tmpl w:val="B4BACAD8"/>
    <w:styleLink w:val="OpsommingstreepjeNaktuinbouw"/>
    <w:lvl w:ilvl="0">
      <w:start w:val="1"/>
      <w:numFmt w:val="bullet"/>
      <w:pStyle w:val="Opsommingstreepje1eniveauNaktuinbouw"/>
      <w:lvlText w:val="–"/>
      <w:lvlJc w:val="left"/>
      <w:pPr>
        <w:ind w:left="284" w:hanging="284"/>
      </w:pPr>
      <w:rPr>
        <w:rFonts w:hint="default"/>
      </w:rPr>
    </w:lvl>
    <w:lvl w:ilvl="1">
      <w:start w:val="1"/>
      <w:numFmt w:val="bullet"/>
      <w:pStyle w:val="Opsommingstreepje2eniveauNaktuinbouw"/>
      <w:lvlText w:val="–"/>
      <w:lvlJc w:val="left"/>
      <w:pPr>
        <w:ind w:left="568" w:hanging="284"/>
      </w:pPr>
      <w:rPr>
        <w:rFonts w:hint="default"/>
      </w:rPr>
    </w:lvl>
    <w:lvl w:ilvl="2">
      <w:start w:val="1"/>
      <w:numFmt w:val="bullet"/>
      <w:pStyle w:val="Opsommingstreepje3eniveauNaktuinbouw"/>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Naktuinbouw"/>
  </w:abstractNum>
  <w:abstractNum w:abstractNumId="18" w15:restartNumberingAfterBreak="0">
    <w:nsid w:val="189F3493"/>
    <w:multiLevelType w:val="multilevel"/>
    <w:tmpl w:val="B7B66B92"/>
    <w:numStyleLink w:val="KopnummeringNaktuinbouw"/>
  </w:abstractNum>
  <w:abstractNum w:abstractNumId="19" w15:restartNumberingAfterBreak="0">
    <w:nsid w:val="213C4220"/>
    <w:multiLevelType w:val="hybridMultilevel"/>
    <w:tmpl w:val="C5364718"/>
    <w:lvl w:ilvl="0" w:tplc="E4B491FE">
      <w:start w:val="1"/>
      <w:numFmt w:val="decimal"/>
      <w:lvlText w:val="%1."/>
      <w:lvlJc w:val="left"/>
      <w:pPr>
        <w:ind w:left="720" w:hanging="360"/>
      </w:pPr>
    </w:lvl>
    <w:lvl w:ilvl="1" w:tplc="2962207E">
      <w:start w:val="1"/>
      <w:numFmt w:val="lowerLetter"/>
      <w:lvlText w:val="%2."/>
      <w:lvlJc w:val="left"/>
      <w:pPr>
        <w:ind w:left="1440" w:hanging="360"/>
      </w:pPr>
    </w:lvl>
    <w:lvl w:ilvl="2" w:tplc="FB2C757A" w:tentative="1">
      <w:start w:val="1"/>
      <w:numFmt w:val="lowerRoman"/>
      <w:lvlText w:val="%3."/>
      <w:lvlJc w:val="right"/>
      <w:pPr>
        <w:ind w:left="2160" w:hanging="180"/>
      </w:pPr>
    </w:lvl>
    <w:lvl w:ilvl="3" w:tplc="46D6F2B6" w:tentative="1">
      <w:start w:val="1"/>
      <w:numFmt w:val="decimal"/>
      <w:lvlText w:val="%4."/>
      <w:lvlJc w:val="left"/>
      <w:pPr>
        <w:ind w:left="2880" w:hanging="360"/>
      </w:pPr>
    </w:lvl>
    <w:lvl w:ilvl="4" w:tplc="D32E12EA" w:tentative="1">
      <w:start w:val="1"/>
      <w:numFmt w:val="lowerLetter"/>
      <w:lvlText w:val="%5."/>
      <w:lvlJc w:val="left"/>
      <w:pPr>
        <w:ind w:left="3600" w:hanging="360"/>
      </w:pPr>
    </w:lvl>
    <w:lvl w:ilvl="5" w:tplc="FDC06F08" w:tentative="1">
      <w:start w:val="1"/>
      <w:numFmt w:val="lowerRoman"/>
      <w:lvlText w:val="%6."/>
      <w:lvlJc w:val="right"/>
      <w:pPr>
        <w:ind w:left="4320" w:hanging="180"/>
      </w:pPr>
    </w:lvl>
    <w:lvl w:ilvl="6" w:tplc="E598A144" w:tentative="1">
      <w:start w:val="1"/>
      <w:numFmt w:val="decimal"/>
      <w:lvlText w:val="%7."/>
      <w:lvlJc w:val="left"/>
      <w:pPr>
        <w:ind w:left="5040" w:hanging="360"/>
      </w:pPr>
    </w:lvl>
    <w:lvl w:ilvl="7" w:tplc="5B042A52" w:tentative="1">
      <w:start w:val="1"/>
      <w:numFmt w:val="lowerLetter"/>
      <w:lvlText w:val="%8."/>
      <w:lvlJc w:val="left"/>
      <w:pPr>
        <w:ind w:left="5760" w:hanging="360"/>
      </w:pPr>
    </w:lvl>
    <w:lvl w:ilvl="8" w:tplc="E41803EE" w:tentative="1">
      <w:start w:val="1"/>
      <w:numFmt w:val="lowerRoman"/>
      <w:lvlText w:val="%9."/>
      <w:lvlJc w:val="right"/>
      <w:pPr>
        <w:ind w:left="6480" w:hanging="180"/>
      </w:pPr>
    </w:lvl>
  </w:abstractNum>
  <w:abstractNum w:abstractNumId="20" w15:restartNumberingAfterBreak="0">
    <w:nsid w:val="2D665843"/>
    <w:multiLevelType w:val="multilevel"/>
    <w:tmpl w:val="DEFCE960"/>
    <w:styleLink w:val="BijlagenummeringNaktuinbouw"/>
    <w:lvl w:ilvl="0">
      <w:start w:val="1"/>
      <w:numFmt w:val="decimal"/>
      <w:pStyle w:val="Bijlagekop1Naktuinbouw"/>
      <w:suff w:val="space"/>
      <w:lvlText w:val="Bijlage %1"/>
      <w:lvlJc w:val="left"/>
      <w:pPr>
        <w:ind w:left="284" w:hanging="284"/>
      </w:pPr>
      <w:rPr>
        <w:rFonts w:hint="default"/>
      </w:rPr>
    </w:lvl>
    <w:lvl w:ilvl="1">
      <w:start w:val="1"/>
      <w:numFmt w:val="decimal"/>
      <w:pStyle w:val="Bijlagekop2Naktuinbouw"/>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Naktuinbouw"/>
    <w:lvl w:ilvl="0">
      <w:start w:val="1"/>
      <w:numFmt w:val="lowerLetter"/>
      <w:pStyle w:val="Opsommingkleineletter1eniveauNaktuinbouw"/>
      <w:lvlText w:val="%1"/>
      <w:lvlJc w:val="left"/>
      <w:pPr>
        <w:ind w:left="284" w:hanging="284"/>
      </w:pPr>
      <w:rPr>
        <w:rFonts w:hint="default"/>
      </w:rPr>
    </w:lvl>
    <w:lvl w:ilvl="1">
      <w:start w:val="1"/>
      <w:numFmt w:val="lowerLetter"/>
      <w:pStyle w:val="Opsommingkleineletter2eniveauNaktuinbouw"/>
      <w:lvlText w:val="%2"/>
      <w:lvlJc w:val="left"/>
      <w:pPr>
        <w:ind w:left="568" w:hanging="284"/>
      </w:pPr>
      <w:rPr>
        <w:rFonts w:hint="default"/>
      </w:rPr>
    </w:lvl>
    <w:lvl w:ilvl="2">
      <w:start w:val="1"/>
      <w:numFmt w:val="lowerLetter"/>
      <w:pStyle w:val="Opsommingkleineletter3eniveauNaktuinbouw"/>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Naktuinbouw"/>
    <w:lvl w:ilvl="0">
      <w:start w:val="1"/>
      <w:numFmt w:val="decimal"/>
      <w:pStyle w:val="Opsommingnummer1eniveauNaktuinbouw"/>
      <w:lvlText w:val="%1"/>
      <w:lvlJc w:val="left"/>
      <w:pPr>
        <w:ind w:left="284" w:hanging="284"/>
      </w:pPr>
      <w:rPr>
        <w:rFonts w:hint="default"/>
      </w:rPr>
    </w:lvl>
    <w:lvl w:ilvl="1">
      <w:start w:val="1"/>
      <w:numFmt w:val="decimal"/>
      <w:pStyle w:val="Opsommingnummer2eniveauNaktuinbouw"/>
      <w:lvlText w:val="%2"/>
      <w:lvlJc w:val="left"/>
      <w:pPr>
        <w:ind w:left="568" w:hanging="284"/>
      </w:pPr>
      <w:rPr>
        <w:rFonts w:hint="default"/>
      </w:rPr>
    </w:lvl>
    <w:lvl w:ilvl="2">
      <w:start w:val="1"/>
      <w:numFmt w:val="decimal"/>
      <w:pStyle w:val="Opsommingnummer3eniveauNaktuinbouw"/>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Naktuinbouw"/>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2E800D1"/>
    <w:multiLevelType w:val="multilevel"/>
    <w:tmpl w:val="DEFCE960"/>
    <w:numStyleLink w:val="BijlagenummeringNaktuinbouw"/>
  </w:abstractNum>
  <w:abstractNum w:abstractNumId="26" w15:restartNumberingAfterBreak="0">
    <w:nsid w:val="46A60AA0"/>
    <w:multiLevelType w:val="multilevel"/>
    <w:tmpl w:val="CFFEF33E"/>
    <w:styleLink w:val="OpsommingopenrondjeNaktuinbouw"/>
    <w:lvl w:ilvl="0">
      <w:start w:val="1"/>
      <w:numFmt w:val="bullet"/>
      <w:pStyle w:val="Opsommingopenrondje1eniveauNaktuinbouw"/>
      <w:lvlText w:val="o"/>
      <w:lvlJc w:val="left"/>
      <w:pPr>
        <w:ind w:left="284" w:hanging="284"/>
      </w:pPr>
      <w:rPr>
        <w:rFonts w:ascii="Calibri" w:hAnsi="Calibri" w:hint="default"/>
      </w:rPr>
    </w:lvl>
    <w:lvl w:ilvl="1">
      <w:start w:val="1"/>
      <w:numFmt w:val="bullet"/>
      <w:pStyle w:val="Opsommingopenrondje2eniveauNaktuinbouw"/>
      <w:lvlText w:val="o"/>
      <w:lvlJc w:val="left"/>
      <w:pPr>
        <w:ind w:left="568" w:hanging="284"/>
      </w:pPr>
      <w:rPr>
        <w:rFonts w:ascii="Calibri" w:hAnsi="Calibri" w:hint="default"/>
      </w:rPr>
    </w:lvl>
    <w:lvl w:ilvl="2">
      <w:start w:val="1"/>
      <w:numFmt w:val="bullet"/>
      <w:pStyle w:val="Opsommingopenrondje3eniveauNaktuinbouw"/>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9E04A53"/>
    <w:multiLevelType w:val="multilevel"/>
    <w:tmpl w:val="7FB6E594"/>
    <w:styleLink w:val="AgendapuntlijstNaktuinbouw"/>
    <w:lvl w:ilvl="0">
      <w:start w:val="1"/>
      <w:numFmt w:val="decimal"/>
      <w:pStyle w:val="AgendapuntNaktuinbouw"/>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0" w15:restartNumberingAfterBreak="0">
    <w:nsid w:val="54DD684D"/>
    <w:multiLevelType w:val="multilevel"/>
    <w:tmpl w:val="DEFCE960"/>
    <w:numStyleLink w:val="BijlagenummeringNaktuinbouw"/>
  </w:abstractNum>
  <w:abstractNum w:abstractNumId="31"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3" w15:restartNumberingAfterBreak="0">
    <w:nsid w:val="5B616121"/>
    <w:multiLevelType w:val="multilevel"/>
    <w:tmpl w:val="B4BACAD8"/>
    <w:numStyleLink w:val="OpsommingstreepjeNaktuinbouw"/>
  </w:abstractNum>
  <w:abstractNum w:abstractNumId="34"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15:restartNumberingAfterBreak="0">
    <w:nsid w:val="63F335A0"/>
    <w:multiLevelType w:val="multilevel"/>
    <w:tmpl w:val="1BDE6548"/>
    <w:styleLink w:val="OpsommingtekenNaktuinbouw"/>
    <w:lvl w:ilvl="0">
      <w:start w:val="1"/>
      <w:numFmt w:val="bullet"/>
      <w:pStyle w:val="Opsommingteken1eniveauNaktuinbouw"/>
      <w:lvlText w:val="•"/>
      <w:lvlJc w:val="left"/>
      <w:pPr>
        <w:ind w:left="284" w:hanging="284"/>
      </w:pPr>
      <w:rPr>
        <w:rFonts w:ascii="Calibri" w:hAnsi="Calibri" w:hint="default"/>
      </w:rPr>
    </w:lvl>
    <w:lvl w:ilvl="1">
      <w:start w:val="1"/>
      <w:numFmt w:val="bullet"/>
      <w:pStyle w:val="Opsommingteken2eniveauNaktuinbouw"/>
      <w:lvlText w:val="–"/>
      <w:lvlJc w:val="left"/>
      <w:pPr>
        <w:ind w:left="568" w:hanging="284"/>
      </w:pPr>
      <w:rPr>
        <w:rFonts w:ascii="Maiandra GD" w:hAnsi="Maiandra GD" w:hint="default"/>
      </w:rPr>
    </w:lvl>
    <w:lvl w:ilvl="2">
      <w:start w:val="1"/>
      <w:numFmt w:val="bullet"/>
      <w:pStyle w:val="Opsommingteken3eniveauNaktuinbouw"/>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15:restartNumberingAfterBreak="0">
    <w:nsid w:val="646E2529"/>
    <w:multiLevelType w:val="multilevel"/>
    <w:tmpl w:val="1BDE6548"/>
    <w:numStyleLink w:val="OpsommingtekenNaktuinbouw"/>
  </w:abstractNum>
  <w:abstractNum w:abstractNumId="37" w15:restartNumberingAfterBreak="0">
    <w:nsid w:val="68141DDB"/>
    <w:multiLevelType w:val="multilevel"/>
    <w:tmpl w:val="CFFEF33E"/>
    <w:numStyleLink w:val="OpsommingopenrondjeNaktuinbouw"/>
  </w:abstractNum>
  <w:abstractNum w:abstractNumId="38" w15:restartNumberingAfterBreak="0">
    <w:nsid w:val="68CB0E56"/>
    <w:multiLevelType w:val="hybridMultilevel"/>
    <w:tmpl w:val="5A201A08"/>
    <w:lvl w:ilvl="0" w:tplc="C8B20EB4">
      <w:start w:val="1"/>
      <w:numFmt w:val="decimal"/>
      <w:lvlText w:val="%1."/>
      <w:lvlJc w:val="left"/>
      <w:pPr>
        <w:ind w:left="1069" w:hanging="360"/>
      </w:pPr>
    </w:lvl>
    <w:lvl w:ilvl="1" w:tplc="8C063510" w:tentative="1">
      <w:start w:val="1"/>
      <w:numFmt w:val="lowerLetter"/>
      <w:lvlText w:val="%2."/>
      <w:lvlJc w:val="left"/>
      <w:pPr>
        <w:ind w:left="1789" w:hanging="360"/>
      </w:pPr>
    </w:lvl>
    <w:lvl w:ilvl="2" w:tplc="00309D4C" w:tentative="1">
      <w:start w:val="1"/>
      <w:numFmt w:val="lowerRoman"/>
      <w:lvlText w:val="%3."/>
      <w:lvlJc w:val="right"/>
      <w:pPr>
        <w:ind w:left="2509" w:hanging="180"/>
      </w:pPr>
    </w:lvl>
    <w:lvl w:ilvl="3" w:tplc="DEE6CB56" w:tentative="1">
      <w:start w:val="1"/>
      <w:numFmt w:val="decimal"/>
      <w:lvlText w:val="%4."/>
      <w:lvlJc w:val="left"/>
      <w:pPr>
        <w:ind w:left="3229" w:hanging="360"/>
      </w:pPr>
    </w:lvl>
    <w:lvl w:ilvl="4" w:tplc="1DD83C6C" w:tentative="1">
      <w:start w:val="1"/>
      <w:numFmt w:val="lowerLetter"/>
      <w:lvlText w:val="%5."/>
      <w:lvlJc w:val="left"/>
      <w:pPr>
        <w:ind w:left="3949" w:hanging="360"/>
      </w:pPr>
    </w:lvl>
    <w:lvl w:ilvl="5" w:tplc="54F80914" w:tentative="1">
      <w:start w:val="1"/>
      <w:numFmt w:val="lowerRoman"/>
      <w:lvlText w:val="%6."/>
      <w:lvlJc w:val="right"/>
      <w:pPr>
        <w:ind w:left="4669" w:hanging="180"/>
      </w:pPr>
    </w:lvl>
    <w:lvl w:ilvl="6" w:tplc="8EF6FDE6" w:tentative="1">
      <w:start w:val="1"/>
      <w:numFmt w:val="decimal"/>
      <w:lvlText w:val="%7."/>
      <w:lvlJc w:val="left"/>
      <w:pPr>
        <w:ind w:left="5389" w:hanging="360"/>
      </w:pPr>
    </w:lvl>
    <w:lvl w:ilvl="7" w:tplc="08F4C876" w:tentative="1">
      <w:start w:val="1"/>
      <w:numFmt w:val="lowerLetter"/>
      <w:lvlText w:val="%8."/>
      <w:lvlJc w:val="left"/>
      <w:pPr>
        <w:ind w:left="6109" w:hanging="360"/>
      </w:pPr>
    </w:lvl>
    <w:lvl w:ilvl="8" w:tplc="D79C34BC" w:tentative="1">
      <w:start w:val="1"/>
      <w:numFmt w:val="lowerRoman"/>
      <w:lvlText w:val="%9."/>
      <w:lvlJc w:val="right"/>
      <w:pPr>
        <w:ind w:left="6829" w:hanging="180"/>
      </w:pPr>
    </w:lvl>
  </w:abstractNum>
  <w:abstractNum w:abstractNumId="39" w15:restartNumberingAfterBreak="0">
    <w:nsid w:val="691F0813"/>
    <w:multiLevelType w:val="multilevel"/>
    <w:tmpl w:val="7FB6E594"/>
    <w:numStyleLink w:val="AgendapuntlijstNaktuinbouw"/>
  </w:abstractNum>
  <w:abstractNum w:abstractNumId="40" w15:restartNumberingAfterBreak="0">
    <w:nsid w:val="6CAB1E63"/>
    <w:multiLevelType w:val="multilevel"/>
    <w:tmpl w:val="7FB6E594"/>
    <w:numStyleLink w:val="AgendapuntlijstNaktuinbouw"/>
  </w:abstractNum>
  <w:abstractNum w:abstractNumId="41" w15:restartNumberingAfterBreak="0">
    <w:nsid w:val="6E7370EC"/>
    <w:multiLevelType w:val="multilevel"/>
    <w:tmpl w:val="9200769E"/>
    <w:numStyleLink w:val="OpsommingkleineletterNaktuinbouw"/>
  </w:abstractNum>
  <w:abstractNum w:abstractNumId="42" w15:restartNumberingAfterBreak="0">
    <w:nsid w:val="717435D9"/>
    <w:multiLevelType w:val="multilevel"/>
    <w:tmpl w:val="B7B66B92"/>
    <w:numStyleLink w:val="KopnummeringNaktuinbouw"/>
  </w:abstractNum>
  <w:abstractNum w:abstractNumId="43" w15:restartNumberingAfterBreak="0">
    <w:nsid w:val="746E647C"/>
    <w:multiLevelType w:val="hybridMultilevel"/>
    <w:tmpl w:val="2B605BEE"/>
    <w:lvl w:ilvl="0" w:tplc="4186344A">
      <w:start w:val="1"/>
      <w:numFmt w:val="lowerLetter"/>
      <w:lvlText w:val="%1."/>
      <w:lvlJc w:val="left"/>
      <w:pPr>
        <w:ind w:left="1065" w:hanging="705"/>
      </w:pPr>
      <w:rPr>
        <w:rFonts w:hint="default"/>
      </w:rPr>
    </w:lvl>
    <w:lvl w:ilvl="1" w:tplc="4C802C76" w:tentative="1">
      <w:start w:val="1"/>
      <w:numFmt w:val="lowerLetter"/>
      <w:lvlText w:val="%2."/>
      <w:lvlJc w:val="left"/>
      <w:pPr>
        <w:ind w:left="1440" w:hanging="360"/>
      </w:pPr>
    </w:lvl>
    <w:lvl w:ilvl="2" w:tplc="0AD4E4B8" w:tentative="1">
      <w:start w:val="1"/>
      <w:numFmt w:val="lowerRoman"/>
      <w:lvlText w:val="%3."/>
      <w:lvlJc w:val="right"/>
      <w:pPr>
        <w:ind w:left="2160" w:hanging="180"/>
      </w:pPr>
    </w:lvl>
    <w:lvl w:ilvl="3" w:tplc="22C08452" w:tentative="1">
      <w:start w:val="1"/>
      <w:numFmt w:val="decimal"/>
      <w:lvlText w:val="%4."/>
      <w:lvlJc w:val="left"/>
      <w:pPr>
        <w:ind w:left="2880" w:hanging="360"/>
      </w:pPr>
    </w:lvl>
    <w:lvl w:ilvl="4" w:tplc="B2D8AFD6" w:tentative="1">
      <w:start w:val="1"/>
      <w:numFmt w:val="lowerLetter"/>
      <w:lvlText w:val="%5."/>
      <w:lvlJc w:val="left"/>
      <w:pPr>
        <w:ind w:left="3600" w:hanging="360"/>
      </w:pPr>
    </w:lvl>
    <w:lvl w:ilvl="5" w:tplc="30BCF4F6" w:tentative="1">
      <w:start w:val="1"/>
      <w:numFmt w:val="lowerRoman"/>
      <w:lvlText w:val="%6."/>
      <w:lvlJc w:val="right"/>
      <w:pPr>
        <w:ind w:left="4320" w:hanging="180"/>
      </w:pPr>
    </w:lvl>
    <w:lvl w:ilvl="6" w:tplc="0D3896FE" w:tentative="1">
      <w:start w:val="1"/>
      <w:numFmt w:val="decimal"/>
      <w:lvlText w:val="%7."/>
      <w:lvlJc w:val="left"/>
      <w:pPr>
        <w:ind w:left="5040" w:hanging="360"/>
      </w:pPr>
    </w:lvl>
    <w:lvl w:ilvl="7" w:tplc="1FFEDD7A" w:tentative="1">
      <w:start w:val="1"/>
      <w:numFmt w:val="lowerLetter"/>
      <w:lvlText w:val="%8."/>
      <w:lvlJc w:val="left"/>
      <w:pPr>
        <w:ind w:left="5760" w:hanging="360"/>
      </w:pPr>
    </w:lvl>
    <w:lvl w:ilvl="8" w:tplc="1BB8C80A" w:tentative="1">
      <w:start w:val="1"/>
      <w:numFmt w:val="lowerRoman"/>
      <w:lvlText w:val="%9."/>
      <w:lvlJc w:val="right"/>
      <w:pPr>
        <w:ind w:left="6480" w:hanging="180"/>
      </w:pPr>
    </w:lvl>
  </w:abstractNum>
  <w:abstractNum w:abstractNumId="44"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6"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221019332">
    <w:abstractNumId w:val="11"/>
  </w:num>
  <w:num w:numId="2" w16cid:durableId="1663005513">
    <w:abstractNumId w:val="23"/>
  </w:num>
  <w:num w:numId="3" w16cid:durableId="190723377">
    <w:abstractNumId w:val="26"/>
  </w:num>
  <w:num w:numId="4" w16cid:durableId="1974285362">
    <w:abstractNumId w:val="14"/>
  </w:num>
  <w:num w:numId="5" w16cid:durableId="1001084286">
    <w:abstractNumId w:val="28"/>
  </w:num>
  <w:num w:numId="6" w16cid:durableId="2043703628">
    <w:abstractNumId w:val="16"/>
  </w:num>
  <w:num w:numId="7" w16cid:durableId="211230875">
    <w:abstractNumId w:val="15"/>
  </w:num>
  <w:num w:numId="8" w16cid:durableId="1566136128">
    <w:abstractNumId w:val="21"/>
  </w:num>
  <w:num w:numId="9" w16cid:durableId="1789159857">
    <w:abstractNumId w:val="24"/>
  </w:num>
  <w:num w:numId="10" w16cid:durableId="1250315549">
    <w:abstractNumId w:val="35"/>
  </w:num>
  <w:num w:numId="11" w16cid:durableId="1766990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60265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5159379">
    <w:abstractNumId w:val="20"/>
  </w:num>
  <w:num w:numId="14" w16cid:durableId="206795377">
    <w:abstractNumId w:val="9"/>
  </w:num>
  <w:num w:numId="15" w16cid:durableId="273631663">
    <w:abstractNumId w:val="7"/>
  </w:num>
  <w:num w:numId="16" w16cid:durableId="349070589">
    <w:abstractNumId w:val="6"/>
  </w:num>
  <w:num w:numId="17" w16cid:durableId="184222276">
    <w:abstractNumId w:val="5"/>
  </w:num>
  <w:num w:numId="18" w16cid:durableId="1187132354">
    <w:abstractNumId w:val="4"/>
  </w:num>
  <w:num w:numId="19" w16cid:durableId="2078435121">
    <w:abstractNumId w:val="8"/>
  </w:num>
  <w:num w:numId="20" w16cid:durableId="1316109432">
    <w:abstractNumId w:val="3"/>
  </w:num>
  <w:num w:numId="21" w16cid:durableId="333727336">
    <w:abstractNumId w:val="2"/>
  </w:num>
  <w:num w:numId="22" w16cid:durableId="60907340">
    <w:abstractNumId w:val="1"/>
  </w:num>
  <w:num w:numId="23" w16cid:durableId="1233807209">
    <w:abstractNumId w:val="0"/>
  </w:num>
  <w:num w:numId="24" w16cid:durableId="325212309">
    <w:abstractNumId w:val="10"/>
  </w:num>
  <w:num w:numId="25" w16cid:durableId="1067725671">
    <w:abstractNumId w:val="29"/>
  </w:num>
  <w:num w:numId="26" w16cid:durableId="1503274966">
    <w:abstractNumId w:val="46"/>
  </w:num>
  <w:num w:numId="27" w16cid:durableId="1590582595">
    <w:abstractNumId w:val="44"/>
  </w:num>
  <w:num w:numId="28" w16cid:durableId="1800877890">
    <w:abstractNumId w:val="32"/>
  </w:num>
  <w:num w:numId="29" w16cid:durableId="850340794">
    <w:abstractNumId w:val="22"/>
  </w:num>
  <w:num w:numId="30" w16cid:durableId="1802962358">
    <w:abstractNumId w:val="34"/>
  </w:num>
  <w:num w:numId="31" w16cid:durableId="1549104245">
    <w:abstractNumId w:val="31"/>
  </w:num>
  <w:num w:numId="32" w16cid:durableId="609895319">
    <w:abstractNumId w:val="30"/>
  </w:num>
  <w:num w:numId="33" w16cid:durableId="898978333">
    <w:abstractNumId w:val="18"/>
  </w:num>
  <w:num w:numId="34" w16cid:durableId="140706138">
    <w:abstractNumId w:val="12"/>
  </w:num>
  <w:num w:numId="35" w16cid:durableId="820004444">
    <w:abstractNumId w:val="41"/>
  </w:num>
  <w:num w:numId="36" w16cid:durableId="1597979451">
    <w:abstractNumId w:val="17"/>
  </w:num>
  <w:num w:numId="37" w16cid:durableId="2072457269">
    <w:abstractNumId w:val="37"/>
  </w:num>
  <w:num w:numId="38" w16cid:durableId="1359891300">
    <w:abstractNumId w:val="33"/>
  </w:num>
  <w:num w:numId="39" w16cid:durableId="1186094929">
    <w:abstractNumId w:val="36"/>
  </w:num>
  <w:num w:numId="40" w16cid:durableId="15984438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97869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765412">
    <w:abstractNumId w:val="25"/>
  </w:num>
  <w:num w:numId="43" w16cid:durableId="2090228324">
    <w:abstractNumId w:val="27"/>
  </w:num>
  <w:num w:numId="44" w16cid:durableId="1488204668">
    <w:abstractNumId w:val="39"/>
  </w:num>
  <w:num w:numId="45" w16cid:durableId="974259868">
    <w:abstractNumId w:val="13"/>
  </w:num>
  <w:num w:numId="46" w16cid:durableId="1387877717">
    <w:abstractNumId w:val="40"/>
  </w:num>
  <w:num w:numId="47" w16cid:durableId="595789687">
    <w:abstractNumId w:val="42"/>
  </w:num>
  <w:num w:numId="48" w16cid:durableId="1160387012">
    <w:abstractNumId w:val="19"/>
  </w:num>
  <w:num w:numId="49" w16cid:durableId="144782239">
    <w:abstractNumId w:val="43"/>
  </w:num>
  <w:num w:numId="50" w16cid:durableId="171508157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edit="forms" w:enforcement="1" w:cryptProviderType="rsaAES" w:cryptAlgorithmClass="hash" w:cryptAlgorithmType="typeAny" w:cryptAlgorithmSid="14" w:cryptSpinCount="100000" w:hash="syVIaxCqe0or4qjPKrQFjEqMvybrGNph9c+Vgg8Aupg6QZTKYzFSRGsGcSo2DeiS6/HylQdtnT2l5QKSIQwjfw==" w:salt="HHQ/YKGfnW5FF64qfYwWVA=="/>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7B"/>
    <w:rsid w:val="000009B7"/>
    <w:rsid w:val="000039D2"/>
    <w:rsid w:val="00004562"/>
    <w:rsid w:val="00006237"/>
    <w:rsid w:val="0000663D"/>
    <w:rsid w:val="00010D95"/>
    <w:rsid w:val="00011BFA"/>
    <w:rsid w:val="00012581"/>
    <w:rsid w:val="00015EFC"/>
    <w:rsid w:val="00021675"/>
    <w:rsid w:val="00024A11"/>
    <w:rsid w:val="00025599"/>
    <w:rsid w:val="0002562D"/>
    <w:rsid w:val="0003377A"/>
    <w:rsid w:val="00035232"/>
    <w:rsid w:val="000418EF"/>
    <w:rsid w:val="00041F01"/>
    <w:rsid w:val="00044381"/>
    <w:rsid w:val="0004513F"/>
    <w:rsid w:val="000515FA"/>
    <w:rsid w:val="0005205D"/>
    <w:rsid w:val="00052426"/>
    <w:rsid w:val="0005265B"/>
    <w:rsid w:val="00052FF4"/>
    <w:rsid w:val="00053E43"/>
    <w:rsid w:val="0005430B"/>
    <w:rsid w:val="0005732F"/>
    <w:rsid w:val="00066DF0"/>
    <w:rsid w:val="00074DAC"/>
    <w:rsid w:val="000754E5"/>
    <w:rsid w:val="00093433"/>
    <w:rsid w:val="0009698A"/>
    <w:rsid w:val="000A1B78"/>
    <w:rsid w:val="000A75ED"/>
    <w:rsid w:val="000C0969"/>
    <w:rsid w:val="000C0A0C"/>
    <w:rsid w:val="000C1A1A"/>
    <w:rsid w:val="000D6AB7"/>
    <w:rsid w:val="000E1539"/>
    <w:rsid w:val="000E55A1"/>
    <w:rsid w:val="000E6E43"/>
    <w:rsid w:val="000F213A"/>
    <w:rsid w:val="000F2D93"/>
    <w:rsid w:val="000F5F30"/>
    <w:rsid w:val="000F650E"/>
    <w:rsid w:val="00100B98"/>
    <w:rsid w:val="00106601"/>
    <w:rsid w:val="00110A9F"/>
    <w:rsid w:val="00112479"/>
    <w:rsid w:val="001170AE"/>
    <w:rsid w:val="00122DED"/>
    <w:rsid w:val="00122FB6"/>
    <w:rsid w:val="00132265"/>
    <w:rsid w:val="00134E43"/>
    <w:rsid w:val="00135A2A"/>
    <w:rsid w:val="00135E7B"/>
    <w:rsid w:val="001370BB"/>
    <w:rsid w:val="00137CBB"/>
    <w:rsid w:val="00145B8E"/>
    <w:rsid w:val="0014640F"/>
    <w:rsid w:val="00152E4D"/>
    <w:rsid w:val="0015716A"/>
    <w:rsid w:val="001579D8"/>
    <w:rsid w:val="001639F5"/>
    <w:rsid w:val="0018093D"/>
    <w:rsid w:val="001826F3"/>
    <w:rsid w:val="00187A59"/>
    <w:rsid w:val="001B1B37"/>
    <w:rsid w:val="001B1D7B"/>
    <w:rsid w:val="001B4C7E"/>
    <w:rsid w:val="001C0B9C"/>
    <w:rsid w:val="001C11BE"/>
    <w:rsid w:val="001C6232"/>
    <w:rsid w:val="001C63E7"/>
    <w:rsid w:val="001D2A06"/>
    <w:rsid w:val="001E2293"/>
    <w:rsid w:val="001E34AC"/>
    <w:rsid w:val="001F5B4F"/>
    <w:rsid w:val="001F5C28"/>
    <w:rsid w:val="001F6547"/>
    <w:rsid w:val="0020548B"/>
    <w:rsid w:val="0020607F"/>
    <w:rsid w:val="00206E2A"/>
    <w:rsid w:val="00206FF8"/>
    <w:rsid w:val="002074B2"/>
    <w:rsid w:val="002137B0"/>
    <w:rsid w:val="00216489"/>
    <w:rsid w:val="00220A9C"/>
    <w:rsid w:val="00230B64"/>
    <w:rsid w:val="00236DE9"/>
    <w:rsid w:val="00242226"/>
    <w:rsid w:val="002443FD"/>
    <w:rsid w:val="002518D2"/>
    <w:rsid w:val="00252B9A"/>
    <w:rsid w:val="00254088"/>
    <w:rsid w:val="00256039"/>
    <w:rsid w:val="00257AA9"/>
    <w:rsid w:val="00262D4E"/>
    <w:rsid w:val="002646C8"/>
    <w:rsid w:val="00266C65"/>
    <w:rsid w:val="00280D1D"/>
    <w:rsid w:val="00280F1A"/>
    <w:rsid w:val="00282B5D"/>
    <w:rsid w:val="00283592"/>
    <w:rsid w:val="00286914"/>
    <w:rsid w:val="00294CD2"/>
    <w:rsid w:val="002A2E44"/>
    <w:rsid w:val="002B08A4"/>
    <w:rsid w:val="002B258A"/>
    <w:rsid w:val="002B2998"/>
    <w:rsid w:val="002B64EE"/>
    <w:rsid w:val="002C46FB"/>
    <w:rsid w:val="002D0E88"/>
    <w:rsid w:val="002D52B2"/>
    <w:rsid w:val="002E06E9"/>
    <w:rsid w:val="002E1276"/>
    <w:rsid w:val="002E2611"/>
    <w:rsid w:val="002E274E"/>
    <w:rsid w:val="002E2FE4"/>
    <w:rsid w:val="002E68CD"/>
    <w:rsid w:val="002F479E"/>
    <w:rsid w:val="002F7B77"/>
    <w:rsid w:val="003063C0"/>
    <w:rsid w:val="00312D26"/>
    <w:rsid w:val="00317DEA"/>
    <w:rsid w:val="00320911"/>
    <w:rsid w:val="00323121"/>
    <w:rsid w:val="003271D7"/>
    <w:rsid w:val="00334D4B"/>
    <w:rsid w:val="00335B5E"/>
    <w:rsid w:val="00337DDE"/>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5ED3"/>
    <w:rsid w:val="003A6677"/>
    <w:rsid w:val="003B14A0"/>
    <w:rsid w:val="003B332B"/>
    <w:rsid w:val="003B595E"/>
    <w:rsid w:val="003D04B7"/>
    <w:rsid w:val="003D09E4"/>
    <w:rsid w:val="003D414A"/>
    <w:rsid w:val="003D49E5"/>
    <w:rsid w:val="003E0920"/>
    <w:rsid w:val="003E30F2"/>
    <w:rsid w:val="003E3B7D"/>
    <w:rsid w:val="003E4C68"/>
    <w:rsid w:val="003E5D43"/>
    <w:rsid w:val="003E766F"/>
    <w:rsid w:val="003F2747"/>
    <w:rsid w:val="003F6616"/>
    <w:rsid w:val="004001AF"/>
    <w:rsid w:val="0041674F"/>
    <w:rsid w:val="0042594D"/>
    <w:rsid w:val="0042683B"/>
    <w:rsid w:val="0043513B"/>
    <w:rsid w:val="00435AB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C51F8"/>
    <w:rsid w:val="004C71CD"/>
    <w:rsid w:val="004D2412"/>
    <w:rsid w:val="004D39B1"/>
    <w:rsid w:val="004F4A4D"/>
    <w:rsid w:val="004F6A99"/>
    <w:rsid w:val="004F7D31"/>
    <w:rsid w:val="00501A64"/>
    <w:rsid w:val="00503BFD"/>
    <w:rsid w:val="005043E5"/>
    <w:rsid w:val="00511012"/>
    <w:rsid w:val="00513D36"/>
    <w:rsid w:val="00515E2F"/>
    <w:rsid w:val="00521726"/>
    <w:rsid w:val="00524BEE"/>
    <w:rsid w:val="00526530"/>
    <w:rsid w:val="0053645C"/>
    <w:rsid w:val="00545244"/>
    <w:rsid w:val="00553801"/>
    <w:rsid w:val="005615BE"/>
    <w:rsid w:val="00562E3D"/>
    <w:rsid w:val="00575FFC"/>
    <w:rsid w:val="00580977"/>
    <w:rsid w:val="005818B8"/>
    <w:rsid w:val="00582B34"/>
    <w:rsid w:val="0059027A"/>
    <w:rsid w:val="005A2BEC"/>
    <w:rsid w:val="005A5FA7"/>
    <w:rsid w:val="005B4FAF"/>
    <w:rsid w:val="005C4FF3"/>
    <w:rsid w:val="005C5603"/>
    <w:rsid w:val="005C6668"/>
    <w:rsid w:val="005D4151"/>
    <w:rsid w:val="005D5E21"/>
    <w:rsid w:val="005D6B81"/>
    <w:rsid w:val="005E3E58"/>
    <w:rsid w:val="005F0C41"/>
    <w:rsid w:val="006040DB"/>
    <w:rsid w:val="00606D41"/>
    <w:rsid w:val="00612C22"/>
    <w:rsid w:val="006235DF"/>
    <w:rsid w:val="00624485"/>
    <w:rsid w:val="00630EED"/>
    <w:rsid w:val="00633449"/>
    <w:rsid w:val="00644571"/>
    <w:rsid w:val="00653D01"/>
    <w:rsid w:val="00664EE1"/>
    <w:rsid w:val="006662ED"/>
    <w:rsid w:val="006767B2"/>
    <w:rsid w:val="00685EED"/>
    <w:rsid w:val="006953A2"/>
    <w:rsid w:val="006A1D72"/>
    <w:rsid w:val="006B6044"/>
    <w:rsid w:val="006C6A9D"/>
    <w:rsid w:val="006D1154"/>
    <w:rsid w:val="006D2ECD"/>
    <w:rsid w:val="006F04FF"/>
    <w:rsid w:val="00703BD3"/>
    <w:rsid w:val="00705849"/>
    <w:rsid w:val="00706308"/>
    <w:rsid w:val="00712665"/>
    <w:rsid w:val="0071386B"/>
    <w:rsid w:val="0072479C"/>
    <w:rsid w:val="007358BA"/>
    <w:rsid w:val="007361EE"/>
    <w:rsid w:val="00741932"/>
    <w:rsid w:val="00743326"/>
    <w:rsid w:val="00744DC1"/>
    <w:rsid w:val="00750733"/>
    <w:rsid w:val="00750780"/>
    <w:rsid w:val="007525D1"/>
    <w:rsid w:val="00753F73"/>
    <w:rsid w:val="00756C31"/>
    <w:rsid w:val="00763B35"/>
    <w:rsid w:val="00764AF2"/>
    <w:rsid w:val="00766E99"/>
    <w:rsid w:val="00770652"/>
    <w:rsid w:val="00775717"/>
    <w:rsid w:val="00776618"/>
    <w:rsid w:val="007865DD"/>
    <w:rsid w:val="00787B55"/>
    <w:rsid w:val="0079179F"/>
    <w:rsid w:val="00796A8D"/>
    <w:rsid w:val="007A7D15"/>
    <w:rsid w:val="007B2862"/>
    <w:rsid w:val="007B3114"/>
    <w:rsid w:val="007B5373"/>
    <w:rsid w:val="007C0010"/>
    <w:rsid w:val="007C037C"/>
    <w:rsid w:val="007C12FC"/>
    <w:rsid w:val="007D4A7D"/>
    <w:rsid w:val="007D4DCE"/>
    <w:rsid w:val="007E7724"/>
    <w:rsid w:val="007F21C9"/>
    <w:rsid w:val="007F48F0"/>
    <w:rsid w:val="007F653F"/>
    <w:rsid w:val="008064EE"/>
    <w:rsid w:val="00810585"/>
    <w:rsid w:val="00823AC1"/>
    <w:rsid w:val="00826EA4"/>
    <w:rsid w:val="00832239"/>
    <w:rsid w:val="00832704"/>
    <w:rsid w:val="008401C4"/>
    <w:rsid w:val="00844602"/>
    <w:rsid w:val="00854B34"/>
    <w:rsid w:val="0086137E"/>
    <w:rsid w:val="00861C4C"/>
    <w:rsid w:val="008664DD"/>
    <w:rsid w:val="008736AE"/>
    <w:rsid w:val="008775D3"/>
    <w:rsid w:val="00877BD5"/>
    <w:rsid w:val="0088317B"/>
    <w:rsid w:val="00886BB9"/>
    <w:rsid w:val="008870F0"/>
    <w:rsid w:val="008931CF"/>
    <w:rsid w:val="00893934"/>
    <w:rsid w:val="008A2A1D"/>
    <w:rsid w:val="008B5CD1"/>
    <w:rsid w:val="008C2F90"/>
    <w:rsid w:val="008C5C56"/>
    <w:rsid w:val="008C6251"/>
    <w:rsid w:val="008D7BDD"/>
    <w:rsid w:val="008E777A"/>
    <w:rsid w:val="008F371D"/>
    <w:rsid w:val="0090254C"/>
    <w:rsid w:val="0090724E"/>
    <w:rsid w:val="00910D57"/>
    <w:rsid w:val="00921FC7"/>
    <w:rsid w:val="009221AC"/>
    <w:rsid w:val="009225D7"/>
    <w:rsid w:val="009261FD"/>
    <w:rsid w:val="009278F8"/>
    <w:rsid w:val="00934750"/>
    <w:rsid w:val="00934E30"/>
    <w:rsid w:val="00935271"/>
    <w:rsid w:val="00943209"/>
    <w:rsid w:val="0094509D"/>
    <w:rsid w:val="00945318"/>
    <w:rsid w:val="00950DB4"/>
    <w:rsid w:val="009534C6"/>
    <w:rsid w:val="0095538B"/>
    <w:rsid w:val="009606EB"/>
    <w:rsid w:val="0096129C"/>
    <w:rsid w:val="00963973"/>
    <w:rsid w:val="00971786"/>
    <w:rsid w:val="00971B3B"/>
    <w:rsid w:val="009C1976"/>
    <w:rsid w:val="009C252A"/>
    <w:rsid w:val="009C2F9E"/>
    <w:rsid w:val="009D5AE2"/>
    <w:rsid w:val="009D7993"/>
    <w:rsid w:val="00A01FC3"/>
    <w:rsid w:val="00A07FEF"/>
    <w:rsid w:val="00A1497C"/>
    <w:rsid w:val="00A21956"/>
    <w:rsid w:val="00A42EEC"/>
    <w:rsid w:val="00A50406"/>
    <w:rsid w:val="00A50767"/>
    <w:rsid w:val="00A50801"/>
    <w:rsid w:val="00A50C29"/>
    <w:rsid w:val="00A60A58"/>
    <w:rsid w:val="00A61B21"/>
    <w:rsid w:val="00A65B09"/>
    <w:rsid w:val="00A66B6E"/>
    <w:rsid w:val="00A670BB"/>
    <w:rsid w:val="00A757C3"/>
    <w:rsid w:val="00A76E7C"/>
    <w:rsid w:val="00A818C5"/>
    <w:rsid w:val="00A871D6"/>
    <w:rsid w:val="00A87D7C"/>
    <w:rsid w:val="00A90667"/>
    <w:rsid w:val="00AB0D90"/>
    <w:rsid w:val="00AB1E21"/>
    <w:rsid w:val="00AB1E30"/>
    <w:rsid w:val="00AB2477"/>
    <w:rsid w:val="00AB56F0"/>
    <w:rsid w:val="00AB5DBD"/>
    <w:rsid w:val="00AB638D"/>
    <w:rsid w:val="00AB77BB"/>
    <w:rsid w:val="00AC273E"/>
    <w:rsid w:val="00AD0494"/>
    <w:rsid w:val="00AD24E6"/>
    <w:rsid w:val="00AD31A0"/>
    <w:rsid w:val="00AD4DF7"/>
    <w:rsid w:val="00AE0183"/>
    <w:rsid w:val="00AE2110"/>
    <w:rsid w:val="00AE2EB1"/>
    <w:rsid w:val="00AF4231"/>
    <w:rsid w:val="00B013CC"/>
    <w:rsid w:val="00B01DA1"/>
    <w:rsid w:val="00B11A76"/>
    <w:rsid w:val="00B233E3"/>
    <w:rsid w:val="00B346DF"/>
    <w:rsid w:val="00B460C2"/>
    <w:rsid w:val="00B61484"/>
    <w:rsid w:val="00B633B7"/>
    <w:rsid w:val="00B752CE"/>
    <w:rsid w:val="00B75ED8"/>
    <w:rsid w:val="00B75F12"/>
    <w:rsid w:val="00B77809"/>
    <w:rsid w:val="00B807F9"/>
    <w:rsid w:val="00B860DC"/>
    <w:rsid w:val="00B9540B"/>
    <w:rsid w:val="00BA3794"/>
    <w:rsid w:val="00BA3F4D"/>
    <w:rsid w:val="00BA79E3"/>
    <w:rsid w:val="00BB1FC1"/>
    <w:rsid w:val="00BB239A"/>
    <w:rsid w:val="00BB31CE"/>
    <w:rsid w:val="00BC0188"/>
    <w:rsid w:val="00BC3703"/>
    <w:rsid w:val="00BC6FB7"/>
    <w:rsid w:val="00BC78CB"/>
    <w:rsid w:val="00BD3EAE"/>
    <w:rsid w:val="00BE55A7"/>
    <w:rsid w:val="00BE64B3"/>
    <w:rsid w:val="00BE6C80"/>
    <w:rsid w:val="00BF6A7B"/>
    <w:rsid w:val="00BF6B3C"/>
    <w:rsid w:val="00C00834"/>
    <w:rsid w:val="00C06D9A"/>
    <w:rsid w:val="00C0702B"/>
    <w:rsid w:val="00C11B08"/>
    <w:rsid w:val="00C12133"/>
    <w:rsid w:val="00C17A25"/>
    <w:rsid w:val="00C201EB"/>
    <w:rsid w:val="00C30348"/>
    <w:rsid w:val="00C33308"/>
    <w:rsid w:val="00C4003A"/>
    <w:rsid w:val="00C41422"/>
    <w:rsid w:val="00C51137"/>
    <w:rsid w:val="00C53CA6"/>
    <w:rsid w:val="00C6206C"/>
    <w:rsid w:val="00C72D11"/>
    <w:rsid w:val="00C87372"/>
    <w:rsid w:val="00C92DBC"/>
    <w:rsid w:val="00C92E08"/>
    <w:rsid w:val="00C93473"/>
    <w:rsid w:val="00C971C1"/>
    <w:rsid w:val="00CA1FE3"/>
    <w:rsid w:val="00CA22D2"/>
    <w:rsid w:val="00CA332D"/>
    <w:rsid w:val="00CB254D"/>
    <w:rsid w:val="00CB3533"/>
    <w:rsid w:val="00CB7600"/>
    <w:rsid w:val="00CB7D61"/>
    <w:rsid w:val="00CC5376"/>
    <w:rsid w:val="00CC632B"/>
    <w:rsid w:val="00CC6A4B"/>
    <w:rsid w:val="00CD7A5A"/>
    <w:rsid w:val="00CE2BA6"/>
    <w:rsid w:val="00CE564D"/>
    <w:rsid w:val="00CF2B0C"/>
    <w:rsid w:val="00CF34C0"/>
    <w:rsid w:val="00D023A0"/>
    <w:rsid w:val="00D16E87"/>
    <w:rsid w:val="00D27D0E"/>
    <w:rsid w:val="00D35DA7"/>
    <w:rsid w:val="00D36402"/>
    <w:rsid w:val="00D47AD0"/>
    <w:rsid w:val="00D57A57"/>
    <w:rsid w:val="00D613A9"/>
    <w:rsid w:val="00D7238E"/>
    <w:rsid w:val="00D73003"/>
    <w:rsid w:val="00D73C03"/>
    <w:rsid w:val="00D85072"/>
    <w:rsid w:val="00D87FBD"/>
    <w:rsid w:val="00D92EDA"/>
    <w:rsid w:val="00D9359B"/>
    <w:rsid w:val="00D9394D"/>
    <w:rsid w:val="00DA10A2"/>
    <w:rsid w:val="00DA5661"/>
    <w:rsid w:val="00DA6E07"/>
    <w:rsid w:val="00DA7584"/>
    <w:rsid w:val="00DA7A62"/>
    <w:rsid w:val="00DB0413"/>
    <w:rsid w:val="00DB0F15"/>
    <w:rsid w:val="00DB3292"/>
    <w:rsid w:val="00DC2CAF"/>
    <w:rsid w:val="00DC2F99"/>
    <w:rsid w:val="00DC4261"/>
    <w:rsid w:val="00DC489D"/>
    <w:rsid w:val="00DD140B"/>
    <w:rsid w:val="00DD2123"/>
    <w:rsid w:val="00DD2A9E"/>
    <w:rsid w:val="00DD342E"/>
    <w:rsid w:val="00DD509E"/>
    <w:rsid w:val="00DE14C5"/>
    <w:rsid w:val="00DE2331"/>
    <w:rsid w:val="00DE2FD1"/>
    <w:rsid w:val="00DE5157"/>
    <w:rsid w:val="00DF1BBC"/>
    <w:rsid w:val="00DF62D6"/>
    <w:rsid w:val="00E02CCA"/>
    <w:rsid w:val="00E03175"/>
    <w:rsid w:val="00E046B6"/>
    <w:rsid w:val="00E05BA5"/>
    <w:rsid w:val="00E07762"/>
    <w:rsid w:val="00E11B71"/>
    <w:rsid w:val="00E12CAA"/>
    <w:rsid w:val="00E14C60"/>
    <w:rsid w:val="00E167E9"/>
    <w:rsid w:val="00E318F2"/>
    <w:rsid w:val="00E334BB"/>
    <w:rsid w:val="00E45F90"/>
    <w:rsid w:val="00E52291"/>
    <w:rsid w:val="00E527BE"/>
    <w:rsid w:val="00E56EFE"/>
    <w:rsid w:val="00E61D02"/>
    <w:rsid w:val="00E62D48"/>
    <w:rsid w:val="00E6431C"/>
    <w:rsid w:val="00E64BFF"/>
    <w:rsid w:val="00E65900"/>
    <w:rsid w:val="00E65D32"/>
    <w:rsid w:val="00E678A0"/>
    <w:rsid w:val="00E67A2C"/>
    <w:rsid w:val="00E7078D"/>
    <w:rsid w:val="00E7085E"/>
    <w:rsid w:val="00E76843"/>
    <w:rsid w:val="00E87FB4"/>
    <w:rsid w:val="00E93FCF"/>
    <w:rsid w:val="00E96BF0"/>
    <w:rsid w:val="00E9778E"/>
    <w:rsid w:val="00EB7C66"/>
    <w:rsid w:val="00EC72BE"/>
    <w:rsid w:val="00EE35E4"/>
    <w:rsid w:val="00EF360D"/>
    <w:rsid w:val="00F005C9"/>
    <w:rsid w:val="00F05B9B"/>
    <w:rsid w:val="00F1404D"/>
    <w:rsid w:val="00F16B2B"/>
    <w:rsid w:val="00F16EDB"/>
    <w:rsid w:val="00F208DC"/>
    <w:rsid w:val="00F22CB3"/>
    <w:rsid w:val="00F234F5"/>
    <w:rsid w:val="00F2772D"/>
    <w:rsid w:val="00F3166C"/>
    <w:rsid w:val="00F33259"/>
    <w:rsid w:val="00F44FB8"/>
    <w:rsid w:val="00F47BE4"/>
    <w:rsid w:val="00F502CA"/>
    <w:rsid w:val="00F519B9"/>
    <w:rsid w:val="00F55E8B"/>
    <w:rsid w:val="00F564F9"/>
    <w:rsid w:val="00F57CCE"/>
    <w:rsid w:val="00F62CC2"/>
    <w:rsid w:val="00F6320D"/>
    <w:rsid w:val="00F66529"/>
    <w:rsid w:val="00F669BA"/>
    <w:rsid w:val="00F72BF6"/>
    <w:rsid w:val="00F7766C"/>
    <w:rsid w:val="00F82076"/>
    <w:rsid w:val="00F85A81"/>
    <w:rsid w:val="00FA269F"/>
    <w:rsid w:val="00FB22AF"/>
    <w:rsid w:val="00FB7F9C"/>
    <w:rsid w:val="00FC25E1"/>
    <w:rsid w:val="00FC3FA5"/>
    <w:rsid w:val="00FC6260"/>
    <w:rsid w:val="00FD246F"/>
    <w:rsid w:val="00FD2C03"/>
    <w:rsid w:val="00FD63B3"/>
    <w:rsid w:val="00FD6D01"/>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34EE4F3"/>
  <w15:docId w15:val="{CE5C846B-8CD5-4123-B538-4BFD479E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Naktuinbouw"/>
    <w:next w:val="BasistekstNaktuinbouw"/>
    <w:rsid w:val="00041F01"/>
    <w:rPr>
      <w:rFonts w:ascii="Arial" w:hAnsi="Arial" w:cs="Maiandra GD"/>
      <w:color w:val="000000" w:themeColor="text1"/>
      <w:szCs w:val="18"/>
    </w:rPr>
  </w:style>
  <w:style w:type="paragraph" w:styleId="Kop1">
    <w:name w:val="heading 1"/>
    <w:aliases w:val="Kop 1 Naktuinbouw"/>
    <w:basedOn w:val="ZsysbasisNaktuinbouw"/>
    <w:next w:val="BasistekstNaktuinbouw"/>
    <w:qFormat/>
    <w:rsid w:val="00FA269F"/>
    <w:pPr>
      <w:keepNext/>
      <w:keepLines/>
      <w:numPr>
        <w:numId w:val="47"/>
      </w:numPr>
      <w:outlineLvl w:val="0"/>
    </w:pPr>
    <w:rPr>
      <w:b/>
      <w:bCs/>
      <w:sz w:val="24"/>
      <w:szCs w:val="32"/>
    </w:rPr>
  </w:style>
  <w:style w:type="paragraph" w:styleId="Kop2">
    <w:name w:val="heading 2"/>
    <w:aliases w:val="Kop 2 Naktuinbouw"/>
    <w:basedOn w:val="ZsysbasisNaktuinbouw"/>
    <w:next w:val="BasistekstNaktuinbouw"/>
    <w:qFormat/>
    <w:rsid w:val="00FA269F"/>
    <w:pPr>
      <w:keepNext/>
      <w:keepLines/>
      <w:numPr>
        <w:ilvl w:val="1"/>
        <w:numId w:val="47"/>
      </w:numPr>
      <w:outlineLvl w:val="1"/>
    </w:pPr>
    <w:rPr>
      <w:b/>
      <w:bCs/>
      <w:iCs/>
      <w:szCs w:val="28"/>
    </w:rPr>
  </w:style>
  <w:style w:type="paragraph" w:styleId="Kop3">
    <w:name w:val="heading 3"/>
    <w:aliases w:val="Kop 3 Naktuinbouw"/>
    <w:basedOn w:val="ZsysbasisNaktuinbouw"/>
    <w:next w:val="BasistekstNaktuinbouw"/>
    <w:qFormat/>
    <w:rsid w:val="000E1539"/>
    <w:pPr>
      <w:keepNext/>
      <w:keepLines/>
      <w:numPr>
        <w:ilvl w:val="2"/>
        <w:numId w:val="47"/>
      </w:numPr>
      <w:outlineLvl w:val="2"/>
    </w:pPr>
    <w:rPr>
      <w:i/>
      <w:iCs/>
    </w:rPr>
  </w:style>
  <w:style w:type="paragraph" w:styleId="Kop4">
    <w:name w:val="heading 4"/>
    <w:aliases w:val="Kop 4 Naktuinbouw"/>
    <w:basedOn w:val="ZsysbasisNaktuinbouw"/>
    <w:next w:val="BasistekstNaktuinbouw"/>
    <w:rsid w:val="006662ED"/>
    <w:pPr>
      <w:keepNext/>
      <w:keepLines/>
      <w:numPr>
        <w:ilvl w:val="3"/>
        <w:numId w:val="47"/>
      </w:numPr>
      <w:outlineLvl w:val="3"/>
    </w:pPr>
    <w:rPr>
      <w:bCs/>
      <w:szCs w:val="24"/>
    </w:rPr>
  </w:style>
  <w:style w:type="paragraph" w:styleId="Kop5">
    <w:name w:val="heading 5"/>
    <w:aliases w:val="Kop 5 Naktuinbouw"/>
    <w:basedOn w:val="ZsysbasisNaktuinbouw"/>
    <w:next w:val="BasistekstNaktuinbouw"/>
    <w:rsid w:val="006662ED"/>
    <w:pPr>
      <w:keepNext/>
      <w:keepLines/>
      <w:numPr>
        <w:ilvl w:val="4"/>
        <w:numId w:val="47"/>
      </w:numPr>
      <w:outlineLvl w:val="4"/>
    </w:pPr>
    <w:rPr>
      <w:bCs/>
      <w:iCs/>
      <w:szCs w:val="22"/>
    </w:rPr>
  </w:style>
  <w:style w:type="paragraph" w:styleId="Kop6">
    <w:name w:val="heading 6"/>
    <w:aliases w:val="Kop 6 Naktuinbouw"/>
    <w:basedOn w:val="ZsysbasisNaktuinbouw"/>
    <w:next w:val="BasistekstNaktuinbouw"/>
    <w:rsid w:val="000E1539"/>
    <w:pPr>
      <w:keepNext/>
      <w:keepLines/>
      <w:numPr>
        <w:ilvl w:val="5"/>
        <w:numId w:val="47"/>
      </w:numPr>
      <w:outlineLvl w:val="5"/>
    </w:pPr>
  </w:style>
  <w:style w:type="paragraph" w:styleId="Kop7">
    <w:name w:val="heading 7"/>
    <w:aliases w:val="Kop 7 Naktuinbouw"/>
    <w:basedOn w:val="ZsysbasisNaktuinbouw"/>
    <w:next w:val="BasistekstNaktuinbouw"/>
    <w:rsid w:val="000E1539"/>
    <w:pPr>
      <w:keepNext/>
      <w:keepLines/>
      <w:numPr>
        <w:ilvl w:val="6"/>
        <w:numId w:val="47"/>
      </w:numPr>
      <w:outlineLvl w:val="6"/>
    </w:pPr>
    <w:rPr>
      <w:bCs/>
      <w:szCs w:val="20"/>
    </w:rPr>
  </w:style>
  <w:style w:type="paragraph" w:styleId="Kop8">
    <w:name w:val="heading 8"/>
    <w:aliases w:val="Kop 8 Naktuinbouw"/>
    <w:basedOn w:val="ZsysbasisNaktuinbouw"/>
    <w:next w:val="BasistekstNaktuinbouw"/>
    <w:rsid w:val="000E1539"/>
    <w:pPr>
      <w:keepNext/>
      <w:keepLines/>
      <w:numPr>
        <w:ilvl w:val="7"/>
        <w:numId w:val="47"/>
      </w:numPr>
      <w:outlineLvl w:val="7"/>
    </w:pPr>
    <w:rPr>
      <w:iCs/>
      <w:szCs w:val="20"/>
    </w:rPr>
  </w:style>
  <w:style w:type="paragraph" w:styleId="Kop9">
    <w:name w:val="heading 9"/>
    <w:aliases w:val="Kop 9 Naktuinbouw"/>
    <w:basedOn w:val="ZsysbasisNaktuinbouw"/>
    <w:next w:val="BasistekstNaktuinbouw"/>
    <w:rsid w:val="000E1539"/>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aktuinbouw">
    <w:name w:val="Basistekst Naktuinbouw"/>
    <w:basedOn w:val="ZsysbasisNaktuinbouw"/>
    <w:qFormat/>
    <w:rsid w:val="00122DED"/>
  </w:style>
  <w:style w:type="paragraph" w:customStyle="1" w:styleId="ZsysbasisNaktuinbouw">
    <w:name w:val="Zsysbasis Naktuinbouw"/>
    <w:next w:val="BasistekstNaktuinbouw"/>
    <w:link w:val="ZsysbasisNaktuinbouwChar"/>
    <w:semiHidden/>
    <w:rsid w:val="00041F01"/>
    <w:rPr>
      <w:rFonts w:ascii="Arial" w:hAnsi="Arial" w:cs="Maiandra GD"/>
      <w:color w:val="000000" w:themeColor="text1"/>
      <w:szCs w:val="18"/>
    </w:rPr>
  </w:style>
  <w:style w:type="paragraph" w:customStyle="1" w:styleId="BasistekstvetNaktuinbouw">
    <w:name w:val="Basistekst vet Naktuinbouw"/>
    <w:basedOn w:val="ZsysbasisNaktuinbouw"/>
    <w:next w:val="BasistekstNaktuinbouw"/>
    <w:qFormat/>
    <w:rsid w:val="00122DED"/>
    <w:rPr>
      <w:b/>
      <w:bCs/>
    </w:rPr>
  </w:style>
  <w:style w:type="character" w:styleId="GevolgdeHyperlink">
    <w:name w:val="FollowedHyperlink"/>
    <w:aliases w:val="GevolgdeHyperlink Naktuinbouw"/>
    <w:basedOn w:val="Standaardalinea-lettertype"/>
    <w:rsid w:val="00B460C2"/>
    <w:rPr>
      <w:color w:val="auto"/>
      <w:u w:val="none"/>
    </w:rPr>
  </w:style>
  <w:style w:type="character" w:styleId="Hyperlink">
    <w:name w:val="Hyperlink"/>
    <w:aliases w:val="Hyperlink Naktuinbouw"/>
    <w:basedOn w:val="Standaardalinea-lettertype"/>
    <w:rsid w:val="00B460C2"/>
    <w:rPr>
      <w:color w:val="auto"/>
      <w:u w:val="none"/>
    </w:rPr>
  </w:style>
  <w:style w:type="paragraph" w:customStyle="1" w:styleId="AdresvakNaktuinbouw">
    <w:name w:val="Adresvak Naktuinbouw"/>
    <w:basedOn w:val="ZsysbasisNaktuinbouw"/>
    <w:rsid w:val="00F2772D"/>
    <w:pPr>
      <w:spacing w:line="240" w:lineRule="exact"/>
    </w:pPr>
    <w:rPr>
      <w:noProof/>
    </w:rPr>
  </w:style>
  <w:style w:type="paragraph" w:styleId="Koptekst">
    <w:name w:val="header"/>
    <w:basedOn w:val="ZsysbasisNaktuinbouw"/>
    <w:next w:val="BasistekstNaktuinbouw"/>
    <w:semiHidden/>
    <w:rsid w:val="00122DED"/>
  </w:style>
  <w:style w:type="paragraph" w:styleId="Voettekst">
    <w:name w:val="footer"/>
    <w:basedOn w:val="ZsysbasisNaktuinbouw"/>
    <w:next w:val="BasistekstNaktuinbouw"/>
    <w:semiHidden/>
    <w:rsid w:val="00122DED"/>
    <w:pPr>
      <w:jc w:val="right"/>
    </w:pPr>
  </w:style>
  <w:style w:type="paragraph" w:customStyle="1" w:styleId="KoptekstNaktuinbouw">
    <w:name w:val="Koptekst Naktuinbouw"/>
    <w:basedOn w:val="ZsysbasisdocumentgegevensNaktuinbouw"/>
    <w:rsid w:val="00122DED"/>
  </w:style>
  <w:style w:type="paragraph" w:customStyle="1" w:styleId="VoettekstNaktuinbouw">
    <w:name w:val="Voettekst Naktuinbouw"/>
    <w:basedOn w:val="ZsysbasisdocumentgegevensNaktuinbouw"/>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Naktuinbouw">
    <w:name w:val="Basistekst cursief Naktuinbouw"/>
    <w:basedOn w:val="ZsysbasisNaktuinbouw"/>
    <w:next w:val="BasistekstNaktuinbouw"/>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aktuinbouw"/>
    <w:next w:val="BasistekstNaktuinbouw"/>
    <w:semiHidden/>
    <w:rsid w:val="0020607F"/>
  </w:style>
  <w:style w:type="paragraph" w:styleId="Adresenvelop">
    <w:name w:val="envelope address"/>
    <w:basedOn w:val="ZsysbasisNaktuinbouw"/>
    <w:next w:val="BasistekstNaktuinbouw"/>
    <w:semiHidden/>
    <w:rsid w:val="0020607F"/>
  </w:style>
  <w:style w:type="paragraph" w:styleId="Afsluiting">
    <w:name w:val="Closing"/>
    <w:basedOn w:val="ZsysbasisNaktuinbouw"/>
    <w:next w:val="BasistekstNaktuinbouw"/>
    <w:semiHidden/>
    <w:rsid w:val="0020607F"/>
  </w:style>
  <w:style w:type="paragraph" w:customStyle="1" w:styleId="Inspring1eniveauNaktuinbouw">
    <w:name w:val="Inspring 1e niveau Naktuinbouw"/>
    <w:basedOn w:val="ZsysbasisNaktuinbouw"/>
    <w:qFormat/>
    <w:rsid w:val="00122DED"/>
    <w:pPr>
      <w:tabs>
        <w:tab w:val="left" w:pos="284"/>
      </w:tabs>
      <w:ind w:left="284" w:hanging="284"/>
    </w:pPr>
  </w:style>
  <w:style w:type="paragraph" w:customStyle="1" w:styleId="Inspring2eniveauNaktuinbouw">
    <w:name w:val="Inspring 2e niveau Naktuinbouw"/>
    <w:basedOn w:val="ZsysbasisNaktuinbouw"/>
    <w:qFormat/>
    <w:rsid w:val="00122DED"/>
    <w:pPr>
      <w:tabs>
        <w:tab w:val="left" w:pos="567"/>
      </w:tabs>
      <w:ind w:left="568" w:hanging="284"/>
    </w:pPr>
  </w:style>
  <w:style w:type="paragraph" w:customStyle="1" w:styleId="Inspring3eniveauNaktuinbouw">
    <w:name w:val="Inspring 3e niveau Naktuinbouw"/>
    <w:basedOn w:val="ZsysbasisNaktuinbouw"/>
    <w:qFormat/>
    <w:rsid w:val="00122DED"/>
    <w:pPr>
      <w:tabs>
        <w:tab w:val="left" w:pos="851"/>
      </w:tabs>
      <w:ind w:left="851" w:hanging="284"/>
    </w:pPr>
  </w:style>
  <w:style w:type="paragraph" w:customStyle="1" w:styleId="Zwevend1eniveauNaktuinbouw">
    <w:name w:val="Zwevend 1e niveau Naktuinbouw"/>
    <w:basedOn w:val="ZsysbasisNaktuinbouw"/>
    <w:qFormat/>
    <w:rsid w:val="00122DED"/>
    <w:pPr>
      <w:ind w:left="284"/>
    </w:pPr>
  </w:style>
  <w:style w:type="paragraph" w:customStyle="1" w:styleId="Zwevend2eniveauNaktuinbouw">
    <w:name w:val="Zwevend 2e niveau Naktuinbouw"/>
    <w:basedOn w:val="ZsysbasisNaktuinbouw"/>
    <w:qFormat/>
    <w:rsid w:val="00122DED"/>
    <w:pPr>
      <w:ind w:left="567"/>
    </w:pPr>
  </w:style>
  <w:style w:type="paragraph" w:customStyle="1" w:styleId="Zwevend3eniveauNaktuinbouw">
    <w:name w:val="Zwevend 3e niveau Naktuinbouw"/>
    <w:basedOn w:val="ZsysbasisNaktuinbouw"/>
    <w:qFormat/>
    <w:rsid w:val="00122DED"/>
    <w:pPr>
      <w:ind w:left="851"/>
    </w:pPr>
  </w:style>
  <w:style w:type="paragraph" w:styleId="Inhopg1">
    <w:name w:val="toc 1"/>
    <w:aliases w:val="Inhopg 1 Naktuinbouw"/>
    <w:basedOn w:val="ZsysbasistocNaktuinbouw"/>
    <w:next w:val="BasistekstNaktuinbouw"/>
    <w:rsid w:val="00E65900"/>
    <w:rPr>
      <w:b/>
    </w:rPr>
  </w:style>
  <w:style w:type="paragraph" w:styleId="Inhopg2">
    <w:name w:val="toc 2"/>
    <w:aliases w:val="Inhopg 2 Naktuinbouw"/>
    <w:basedOn w:val="ZsysbasistocNaktuinbouw"/>
    <w:next w:val="BasistekstNaktuinbouw"/>
    <w:rsid w:val="00E65900"/>
  </w:style>
  <w:style w:type="paragraph" w:styleId="Inhopg3">
    <w:name w:val="toc 3"/>
    <w:aliases w:val="Inhopg 3 Naktuinbouw"/>
    <w:basedOn w:val="ZsysbasistocNaktuinbouw"/>
    <w:next w:val="BasistekstNaktuinbouw"/>
    <w:rsid w:val="00E65900"/>
  </w:style>
  <w:style w:type="paragraph" w:styleId="Inhopg4">
    <w:name w:val="toc 4"/>
    <w:aliases w:val="Inhopg 4 Naktuinbouw"/>
    <w:basedOn w:val="ZsysbasistocNaktuinbouw"/>
    <w:next w:val="BasistekstNaktuinbouw"/>
    <w:rsid w:val="00122DED"/>
  </w:style>
  <w:style w:type="paragraph" w:styleId="Bronvermelding">
    <w:name w:val="table of authorities"/>
    <w:basedOn w:val="ZsysbasisNaktuinbouw"/>
    <w:next w:val="BasistekstNaktuinbouw"/>
    <w:semiHidden/>
    <w:rsid w:val="00F33259"/>
    <w:pPr>
      <w:ind w:left="180" w:hanging="180"/>
    </w:pPr>
  </w:style>
  <w:style w:type="paragraph" w:styleId="Index2">
    <w:name w:val="index 2"/>
    <w:basedOn w:val="ZsysbasisNaktuinbouw"/>
    <w:next w:val="BasistekstNaktuinbouw"/>
    <w:semiHidden/>
    <w:rsid w:val="00122DED"/>
  </w:style>
  <w:style w:type="paragraph" w:styleId="Index3">
    <w:name w:val="index 3"/>
    <w:basedOn w:val="ZsysbasisNaktuinbouw"/>
    <w:next w:val="BasistekstNaktuinbouw"/>
    <w:semiHidden/>
    <w:rsid w:val="00122DED"/>
  </w:style>
  <w:style w:type="paragraph" w:styleId="Ondertitel">
    <w:name w:val="Subtitle"/>
    <w:basedOn w:val="ZsysbasisNaktuinbouw"/>
    <w:next w:val="BasistekstNaktuinbouw"/>
    <w:semiHidden/>
    <w:rsid w:val="00122DED"/>
  </w:style>
  <w:style w:type="paragraph" w:styleId="Titel">
    <w:name w:val="Title"/>
    <w:basedOn w:val="ZsysbasisNaktuinbouw"/>
    <w:next w:val="BasistekstNaktuinbouw"/>
    <w:semiHidden/>
    <w:rsid w:val="00122DED"/>
  </w:style>
  <w:style w:type="paragraph" w:customStyle="1" w:styleId="Kop2zondernummerNaktuinbouw">
    <w:name w:val="Kop 2 zonder nummer Naktuinbouw"/>
    <w:basedOn w:val="ZsysbasisNaktuinbouw"/>
    <w:next w:val="BasistekstNaktuinbouw"/>
    <w:qFormat/>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aktuinbouw">
    <w:name w:val="Kop 1 zonder nummer Naktuinbouw"/>
    <w:basedOn w:val="ZsysbasisNaktuinbouw"/>
    <w:next w:val="BasistekstNaktuinbouw"/>
    <w:qFormat/>
    <w:rsid w:val="00FA269F"/>
    <w:pPr>
      <w:keepNext/>
      <w:keepLines/>
    </w:pPr>
    <w:rPr>
      <w:b/>
      <w:sz w:val="24"/>
      <w:szCs w:val="32"/>
    </w:rPr>
  </w:style>
  <w:style w:type="paragraph" w:customStyle="1" w:styleId="Kop3zondernummerNaktuinbouw">
    <w:name w:val="Kop 3 zonder nummer Naktuinbouw"/>
    <w:basedOn w:val="ZsysbasisNaktuinbouw"/>
    <w:next w:val="BasistekstNaktuinbouw"/>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Naktuinbouw"/>
    <w:basedOn w:val="ZsysbasistocNaktuinbouw"/>
    <w:next w:val="BasistekstNaktuinbouw"/>
    <w:rsid w:val="003964D4"/>
  </w:style>
  <w:style w:type="paragraph" w:styleId="Inhopg6">
    <w:name w:val="toc 6"/>
    <w:aliases w:val="Inhopg 6 Naktuinbouw"/>
    <w:basedOn w:val="ZsysbasistocNaktuinbouw"/>
    <w:next w:val="BasistekstNaktuinbouw"/>
    <w:rsid w:val="003964D4"/>
  </w:style>
  <w:style w:type="paragraph" w:styleId="Inhopg7">
    <w:name w:val="toc 7"/>
    <w:aliases w:val="Inhopg 7 Naktuinbouw"/>
    <w:basedOn w:val="ZsysbasistocNaktuinbouw"/>
    <w:next w:val="BasistekstNaktuinbouw"/>
    <w:rsid w:val="003964D4"/>
  </w:style>
  <w:style w:type="paragraph" w:styleId="Inhopg8">
    <w:name w:val="toc 8"/>
    <w:aliases w:val="Inhopg 8 Naktuinbouw"/>
    <w:basedOn w:val="ZsysbasistocNaktuinbouw"/>
    <w:next w:val="BasistekstNaktuinbouw"/>
    <w:rsid w:val="003964D4"/>
  </w:style>
  <w:style w:type="paragraph" w:styleId="Inhopg9">
    <w:name w:val="toc 9"/>
    <w:aliases w:val="Inhopg 9 Naktuinbouw"/>
    <w:basedOn w:val="ZsysbasistocNaktuinbouw"/>
    <w:next w:val="BasistekstNaktuinbouw"/>
    <w:rsid w:val="003964D4"/>
  </w:style>
  <w:style w:type="paragraph" w:styleId="Afzender">
    <w:name w:val="envelope return"/>
    <w:basedOn w:val="ZsysbasisNaktuinbouw"/>
    <w:next w:val="BasistekstNaktuinbouw"/>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Naktuinbouw"/>
    <w:next w:val="BasistekstNaktuinbouw"/>
    <w:semiHidden/>
    <w:rsid w:val="0020607F"/>
  </w:style>
  <w:style w:type="paragraph" w:styleId="Bloktekst">
    <w:name w:val="Block Text"/>
    <w:basedOn w:val="ZsysbasisNaktuinbouw"/>
    <w:next w:val="BasistekstNaktuinbouw"/>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aktuinbouw"/>
    <w:next w:val="BasistekstNaktuinbouw"/>
    <w:semiHidden/>
    <w:rsid w:val="0020607F"/>
  </w:style>
  <w:style w:type="paragraph" w:styleId="Handtekening">
    <w:name w:val="Signature"/>
    <w:basedOn w:val="ZsysbasisNaktuinbouw"/>
    <w:next w:val="BasistekstNaktuinbouw"/>
    <w:semiHidden/>
    <w:rsid w:val="0020607F"/>
  </w:style>
  <w:style w:type="paragraph" w:styleId="HTML-voorafopgemaakt">
    <w:name w:val="HTML Preformatted"/>
    <w:basedOn w:val="ZsysbasisNaktuinbouw"/>
    <w:next w:val="BasistekstNaktuinbouw"/>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pPr>
        <w:spacing w:before="0" w:after="0" w:line="240" w:lineRule="auto"/>
      </w:pPr>
      <w:rPr>
        <w:b/>
        <w:bCs/>
        <w:color w:val="FFFFFF" w:themeColor="background1"/>
      </w:rPr>
      <w:tblPr/>
      <w:tcPr>
        <w:shd w:val="clear" w:color="auto" w:fill="792182" w:themeFill="accent6"/>
      </w:tcPr>
    </w:tblStylePr>
    <w:tblStylePr w:type="lastRow">
      <w:pPr>
        <w:spacing w:before="0" w:after="0" w:line="240" w:lineRule="auto"/>
      </w:pPr>
      <w:rPr>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tcBorders>
      </w:tcPr>
    </w:tblStylePr>
    <w:tblStylePr w:type="firstCol">
      <w:rPr>
        <w:b/>
        <w:bCs/>
      </w:rPr>
    </w:tblStylePr>
    <w:tblStylePr w:type="lastCol">
      <w:rPr>
        <w:b/>
        <w:bCs/>
      </w:r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pPr>
        <w:spacing w:before="0" w:after="0" w:line="240" w:lineRule="auto"/>
      </w:pPr>
      <w:rPr>
        <w:b/>
        <w:bCs/>
        <w:color w:val="FFFFFF" w:themeColor="background1"/>
      </w:rPr>
      <w:tblPr/>
      <w:tcPr>
        <w:shd w:val="clear" w:color="auto" w:fill="3A54A0" w:themeFill="accent5"/>
      </w:tcPr>
    </w:tblStylePr>
    <w:tblStylePr w:type="lastRow">
      <w:pPr>
        <w:spacing w:before="0" w:after="0" w:line="240" w:lineRule="auto"/>
      </w:pPr>
      <w:rPr>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tcBorders>
      </w:tcPr>
    </w:tblStylePr>
    <w:tblStylePr w:type="firstCol">
      <w:rPr>
        <w:b/>
        <w:bCs/>
      </w:rPr>
    </w:tblStylePr>
    <w:tblStylePr w:type="lastCol">
      <w:rPr>
        <w:b/>
        <w:bCs/>
      </w:r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pPr>
        <w:spacing w:before="0" w:after="0" w:line="240" w:lineRule="auto"/>
      </w:pPr>
      <w:rPr>
        <w:b/>
        <w:bCs/>
        <w:color w:val="FFFFFF" w:themeColor="background1"/>
      </w:rPr>
      <w:tblPr/>
      <w:tcPr>
        <w:shd w:val="clear" w:color="auto" w:fill="0099C7" w:themeFill="accent4"/>
      </w:tcPr>
    </w:tblStylePr>
    <w:tblStylePr w:type="lastRow">
      <w:pPr>
        <w:spacing w:before="0" w:after="0" w:line="240" w:lineRule="auto"/>
      </w:pPr>
      <w:rPr>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tcBorders>
      </w:tcPr>
    </w:tblStylePr>
    <w:tblStylePr w:type="firstCol">
      <w:rPr>
        <w:b/>
        <w:bCs/>
      </w:rPr>
    </w:tblStylePr>
    <w:tblStylePr w:type="lastCol">
      <w:rPr>
        <w:b/>
        <w:bCs/>
      </w:r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pPr>
        <w:spacing w:before="0" w:after="0" w:line="240" w:lineRule="auto"/>
      </w:pPr>
      <w:rPr>
        <w:b/>
        <w:bCs/>
        <w:color w:val="FFFFFF" w:themeColor="background1"/>
      </w:rPr>
      <w:tblPr/>
      <w:tcPr>
        <w:shd w:val="clear" w:color="auto" w:fill="027142" w:themeFill="accent3"/>
      </w:tcPr>
    </w:tblStylePr>
    <w:tblStylePr w:type="lastRow">
      <w:pPr>
        <w:spacing w:before="0" w:after="0" w:line="240" w:lineRule="auto"/>
      </w:pPr>
      <w:rPr>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tcBorders>
      </w:tcPr>
    </w:tblStylePr>
    <w:tblStylePr w:type="firstCol">
      <w:rPr>
        <w:b/>
        <w:bCs/>
      </w:rPr>
    </w:tblStylePr>
    <w:tblStylePr w:type="lastCol">
      <w:rPr>
        <w:b/>
        <w:bCs/>
      </w:r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style>
  <w:style w:type="paragraph" w:styleId="HTML-adres">
    <w:name w:val="HTML Address"/>
    <w:basedOn w:val="ZsysbasisNaktuinbouw"/>
    <w:next w:val="BasistekstNaktuinbouw"/>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pPr>
        <w:spacing w:before="0" w:after="0" w:line="240" w:lineRule="auto"/>
      </w:pPr>
      <w:rPr>
        <w:b/>
        <w:bCs/>
        <w:color w:val="FFFFFF" w:themeColor="background1"/>
      </w:rPr>
      <w:tblPr/>
      <w:tcPr>
        <w:shd w:val="clear" w:color="auto" w:fill="ED7102" w:themeFill="accent2"/>
      </w:tcPr>
    </w:tblStylePr>
    <w:tblStylePr w:type="lastRow">
      <w:pPr>
        <w:spacing w:before="0" w:after="0" w:line="240" w:lineRule="auto"/>
      </w:pPr>
      <w:rPr>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tcBorders>
      </w:tcPr>
    </w:tblStylePr>
    <w:tblStylePr w:type="firstCol">
      <w:rPr>
        <w:b/>
        <w:bCs/>
      </w:rPr>
    </w:tblStylePr>
    <w:tblStylePr w:type="lastCol">
      <w:rPr>
        <w:b/>
        <w:bCs/>
      </w:r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style>
  <w:style w:type="table" w:styleId="Lichtearcering-accent6">
    <w:name w:val="Light Shading Accent 6"/>
    <w:basedOn w:val="Standaardtabel"/>
    <w:uiPriority w:val="60"/>
    <w:rsid w:val="00E07762"/>
    <w:pPr>
      <w:spacing w:line="240" w:lineRule="auto"/>
    </w:pPr>
    <w:rPr>
      <w:color w:val="5A1861" w:themeColor="accent6" w:themeShade="BF"/>
    </w:rPr>
    <w:tblPr>
      <w:tblStyleRowBandSize w:val="1"/>
      <w:tblStyleColBandSize w:val="1"/>
      <w:tblBorders>
        <w:top w:val="single" w:sz="8" w:space="0" w:color="792182" w:themeColor="accent6"/>
        <w:bottom w:val="single" w:sz="8" w:space="0" w:color="792182" w:themeColor="accent6"/>
      </w:tblBorders>
    </w:tblPr>
    <w:tblStylePr w:type="fir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la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left w:val="nil"/>
          <w:right w:val="nil"/>
          <w:insideH w:val="nil"/>
          <w:insideV w:val="nil"/>
        </w:tcBorders>
        <w:shd w:val="clear" w:color="auto" w:fill="E8BAED"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aktuinbouw"/>
    <w:next w:val="BasistekstNaktuinbouw"/>
    <w:semiHidden/>
    <w:rsid w:val="00F33259"/>
    <w:pPr>
      <w:ind w:left="284" w:hanging="284"/>
    </w:pPr>
  </w:style>
  <w:style w:type="paragraph" w:styleId="Lijst2">
    <w:name w:val="List 2"/>
    <w:basedOn w:val="ZsysbasisNaktuinbouw"/>
    <w:next w:val="BasistekstNaktuinbouw"/>
    <w:semiHidden/>
    <w:rsid w:val="00F33259"/>
    <w:pPr>
      <w:ind w:left="568" w:hanging="284"/>
    </w:pPr>
  </w:style>
  <w:style w:type="paragraph" w:styleId="Lijst3">
    <w:name w:val="List 3"/>
    <w:basedOn w:val="ZsysbasisNaktuinbouw"/>
    <w:next w:val="BasistekstNaktuinbouw"/>
    <w:semiHidden/>
    <w:rsid w:val="00F33259"/>
    <w:pPr>
      <w:ind w:left="851" w:hanging="284"/>
    </w:pPr>
  </w:style>
  <w:style w:type="paragraph" w:styleId="Lijst4">
    <w:name w:val="List 4"/>
    <w:basedOn w:val="ZsysbasisNaktuinbouw"/>
    <w:next w:val="BasistekstNaktuinbouw"/>
    <w:semiHidden/>
    <w:rsid w:val="00F33259"/>
    <w:pPr>
      <w:ind w:left="1135" w:hanging="284"/>
    </w:pPr>
  </w:style>
  <w:style w:type="paragraph" w:styleId="Lijst5">
    <w:name w:val="List 5"/>
    <w:basedOn w:val="ZsysbasisNaktuinbouw"/>
    <w:next w:val="BasistekstNaktuinbouw"/>
    <w:semiHidden/>
    <w:rsid w:val="00F33259"/>
    <w:pPr>
      <w:ind w:left="1418" w:hanging="284"/>
    </w:pPr>
  </w:style>
  <w:style w:type="paragraph" w:styleId="Index1">
    <w:name w:val="index 1"/>
    <w:basedOn w:val="ZsysbasisNaktuinbouw"/>
    <w:next w:val="BasistekstNaktuinbouw"/>
    <w:semiHidden/>
    <w:rsid w:val="00F33259"/>
  </w:style>
  <w:style w:type="paragraph" w:styleId="Lijstopsomteken">
    <w:name w:val="List Bullet"/>
    <w:basedOn w:val="ZsysbasisNaktuinbouw"/>
    <w:next w:val="BasistekstNaktuinbouw"/>
    <w:semiHidden/>
    <w:rsid w:val="00E7078D"/>
    <w:pPr>
      <w:numPr>
        <w:numId w:val="14"/>
      </w:numPr>
      <w:ind w:left="357" w:hanging="357"/>
    </w:pPr>
  </w:style>
  <w:style w:type="paragraph" w:styleId="Lijstopsomteken2">
    <w:name w:val="List Bullet 2"/>
    <w:basedOn w:val="ZsysbasisNaktuinbouw"/>
    <w:next w:val="BasistekstNaktuinbouw"/>
    <w:semiHidden/>
    <w:rsid w:val="00E7078D"/>
    <w:pPr>
      <w:numPr>
        <w:numId w:val="15"/>
      </w:numPr>
      <w:ind w:left="641" w:hanging="357"/>
    </w:pPr>
  </w:style>
  <w:style w:type="paragraph" w:styleId="Lijstopsomteken3">
    <w:name w:val="List Bullet 3"/>
    <w:basedOn w:val="ZsysbasisNaktuinbouw"/>
    <w:next w:val="BasistekstNaktuinbouw"/>
    <w:semiHidden/>
    <w:rsid w:val="00E7078D"/>
    <w:pPr>
      <w:numPr>
        <w:numId w:val="16"/>
      </w:numPr>
      <w:ind w:left="924" w:hanging="357"/>
    </w:pPr>
  </w:style>
  <w:style w:type="paragraph" w:styleId="Lijstopsomteken4">
    <w:name w:val="List Bullet 4"/>
    <w:basedOn w:val="ZsysbasisNaktuinbouw"/>
    <w:next w:val="BasistekstNaktuinbouw"/>
    <w:semiHidden/>
    <w:rsid w:val="00E7078D"/>
    <w:pPr>
      <w:numPr>
        <w:numId w:val="17"/>
      </w:numPr>
      <w:ind w:left="1208" w:hanging="357"/>
    </w:pPr>
  </w:style>
  <w:style w:type="paragraph" w:styleId="Lijstnummering">
    <w:name w:val="List Number"/>
    <w:basedOn w:val="ZsysbasisNaktuinbouw"/>
    <w:next w:val="BasistekstNaktuinbouw"/>
    <w:semiHidden/>
    <w:rsid w:val="00705849"/>
    <w:pPr>
      <w:numPr>
        <w:numId w:val="19"/>
      </w:numPr>
      <w:ind w:left="357" w:hanging="357"/>
    </w:pPr>
  </w:style>
  <w:style w:type="paragraph" w:styleId="Lijstnummering2">
    <w:name w:val="List Number 2"/>
    <w:basedOn w:val="ZsysbasisNaktuinbouw"/>
    <w:next w:val="BasistekstNaktuinbouw"/>
    <w:semiHidden/>
    <w:rsid w:val="00705849"/>
    <w:pPr>
      <w:numPr>
        <w:numId w:val="20"/>
      </w:numPr>
      <w:ind w:left="641" w:hanging="357"/>
    </w:pPr>
  </w:style>
  <w:style w:type="paragraph" w:styleId="Lijstnummering3">
    <w:name w:val="List Number 3"/>
    <w:basedOn w:val="ZsysbasisNaktuinbouw"/>
    <w:next w:val="BasistekstNaktuinbouw"/>
    <w:semiHidden/>
    <w:rsid w:val="00705849"/>
    <w:pPr>
      <w:numPr>
        <w:numId w:val="21"/>
      </w:numPr>
      <w:ind w:left="924" w:hanging="357"/>
    </w:pPr>
  </w:style>
  <w:style w:type="paragraph" w:styleId="Lijstnummering4">
    <w:name w:val="List Number 4"/>
    <w:basedOn w:val="ZsysbasisNaktuinbouw"/>
    <w:next w:val="BasistekstNaktuinbouw"/>
    <w:semiHidden/>
    <w:rsid w:val="00705849"/>
    <w:pPr>
      <w:numPr>
        <w:numId w:val="22"/>
      </w:numPr>
      <w:ind w:left="1208" w:hanging="357"/>
    </w:pPr>
  </w:style>
  <w:style w:type="paragraph" w:styleId="Lijstnummering5">
    <w:name w:val="List Number 5"/>
    <w:basedOn w:val="ZsysbasisNaktuinbouw"/>
    <w:next w:val="BasistekstNaktuinbouw"/>
    <w:semiHidden/>
    <w:rsid w:val="00705849"/>
    <w:pPr>
      <w:numPr>
        <w:numId w:val="23"/>
      </w:numPr>
      <w:ind w:left="1491" w:hanging="357"/>
    </w:pPr>
  </w:style>
  <w:style w:type="paragraph" w:styleId="Lijstvoortzetting">
    <w:name w:val="List Continue"/>
    <w:basedOn w:val="ZsysbasisNaktuinbouw"/>
    <w:next w:val="BasistekstNaktuinbouw"/>
    <w:semiHidden/>
    <w:rsid w:val="00705849"/>
    <w:pPr>
      <w:ind w:left="284"/>
    </w:pPr>
  </w:style>
  <w:style w:type="paragraph" w:styleId="Lijstvoortzetting2">
    <w:name w:val="List Continue 2"/>
    <w:basedOn w:val="ZsysbasisNaktuinbouw"/>
    <w:next w:val="BasistekstNaktuinbouw"/>
    <w:semiHidden/>
    <w:rsid w:val="00705849"/>
    <w:pPr>
      <w:ind w:left="567"/>
    </w:pPr>
  </w:style>
  <w:style w:type="paragraph" w:styleId="Lijstvoortzetting3">
    <w:name w:val="List Continue 3"/>
    <w:basedOn w:val="ZsysbasisNaktuinbouw"/>
    <w:next w:val="BasistekstNaktuinbouw"/>
    <w:semiHidden/>
    <w:rsid w:val="00705849"/>
    <w:pPr>
      <w:ind w:left="851"/>
    </w:pPr>
  </w:style>
  <w:style w:type="paragraph" w:styleId="Lijstvoortzetting4">
    <w:name w:val="List Continue 4"/>
    <w:basedOn w:val="ZsysbasisNaktuinbouw"/>
    <w:next w:val="BasistekstNaktuinbouw"/>
    <w:semiHidden/>
    <w:rsid w:val="00705849"/>
    <w:pPr>
      <w:ind w:left="1134"/>
    </w:pPr>
  </w:style>
  <w:style w:type="paragraph" w:styleId="Lijstvoortzetting5">
    <w:name w:val="List Continue 5"/>
    <w:basedOn w:val="ZsysbasisNaktuinbouw"/>
    <w:next w:val="BasistekstNaktuinbouw"/>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aktuinbouw"/>
    <w:next w:val="BasistekstNaktuinbouw"/>
    <w:semiHidden/>
    <w:rsid w:val="0020607F"/>
  </w:style>
  <w:style w:type="paragraph" w:styleId="Notitiekop">
    <w:name w:val="Note Heading"/>
    <w:basedOn w:val="ZsysbasisNaktuinbouw"/>
    <w:next w:val="BasistekstNaktuinbouw"/>
    <w:semiHidden/>
    <w:rsid w:val="0020607F"/>
  </w:style>
  <w:style w:type="paragraph" w:styleId="Plattetekst">
    <w:name w:val="Body Text"/>
    <w:basedOn w:val="ZsysbasisNaktuinbouw"/>
    <w:next w:val="BasistekstNaktuinbouw"/>
    <w:link w:val="PlattetekstChar"/>
    <w:semiHidden/>
    <w:rsid w:val="0020607F"/>
  </w:style>
  <w:style w:type="paragraph" w:styleId="Plattetekst2">
    <w:name w:val="Body Text 2"/>
    <w:basedOn w:val="ZsysbasisNaktuinbouw"/>
    <w:next w:val="BasistekstNaktuinbouw"/>
    <w:link w:val="Plattetekst2Char"/>
    <w:semiHidden/>
    <w:rsid w:val="00E7078D"/>
  </w:style>
  <w:style w:type="paragraph" w:styleId="Plattetekst3">
    <w:name w:val="Body Text 3"/>
    <w:basedOn w:val="ZsysbasisNaktuinbouw"/>
    <w:next w:val="BasistekstNaktuinbouw"/>
    <w:semiHidden/>
    <w:rsid w:val="0020607F"/>
  </w:style>
  <w:style w:type="paragraph" w:styleId="Platteteksteersteinspringing">
    <w:name w:val="Body Text First Indent"/>
    <w:basedOn w:val="ZsysbasisNaktuinbouw"/>
    <w:next w:val="BasistekstNaktuinbouw"/>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aktuinbouw"/>
    <w:next w:val="BasistekstNaktuinbouw"/>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aktuinbouw"/>
    <w:next w:val="BasistekstNaktuinbouw"/>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aktuinbouwChar">
    <w:name w:val="Zsysbasis Naktuinbouw Char"/>
    <w:basedOn w:val="Standaardalinea-lettertype"/>
    <w:link w:val="ZsysbasisNaktuinbouw"/>
    <w:semiHidden/>
    <w:rsid w:val="00041F01"/>
    <w:rPr>
      <w:rFonts w:ascii="Arial" w:hAnsi="Arial" w:cs="Maiandra GD"/>
      <w:color w:val="000000" w:themeColor="text1"/>
      <w:szCs w:val="18"/>
    </w:rPr>
  </w:style>
  <w:style w:type="paragraph" w:styleId="Standaardinspringing">
    <w:name w:val="Normal Indent"/>
    <w:basedOn w:val="ZsysbasisNaktuinbouw"/>
    <w:next w:val="BasistekstNaktuinbouw"/>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aktuinbouw"/>
    <w:basedOn w:val="Standaardalinea-lettertype"/>
    <w:rsid w:val="00CB7600"/>
    <w:rPr>
      <w:vertAlign w:val="superscript"/>
    </w:rPr>
  </w:style>
  <w:style w:type="paragraph" w:styleId="Voetnoottekst">
    <w:name w:val="footnote text"/>
    <w:aliases w:val="Voetnoottekst Naktuinbouw"/>
    <w:basedOn w:val="ZsysbasisNaktuinbouw"/>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aktuinbouw"/>
    <w:next w:val="BasistekstNaktuinbouw"/>
    <w:semiHidden/>
    <w:rsid w:val="0020607F"/>
  </w:style>
  <w:style w:type="paragraph" w:styleId="Tekstzonderopmaak">
    <w:name w:val="Plain Text"/>
    <w:basedOn w:val="ZsysbasisNaktuinbouw"/>
    <w:next w:val="BasistekstNaktuinbouw"/>
    <w:semiHidden/>
    <w:rsid w:val="0020607F"/>
  </w:style>
  <w:style w:type="paragraph" w:styleId="Ballontekst">
    <w:name w:val="Balloon Text"/>
    <w:basedOn w:val="ZsysbasisNaktuinbouw"/>
    <w:next w:val="BasistekstNaktuinbouw"/>
    <w:semiHidden/>
    <w:rsid w:val="0020607F"/>
  </w:style>
  <w:style w:type="paragraph" w:styleId="Bijschrift">
    <w:name w:val="caption"/>
    <w:aliases w:val="Bijschrift Naktuinbouw"/>
    <w:basedOn w:val="ZsysbasisNaktuinbouw"/>
    <w:next w:val="BasistekstNaktuinbouw"/>
    <w:qFormat/>
    <w:rsid w:val="0020607F"/>
  </w:style>
  <w:style w:type="character" w:customStyle="1" w:styleId="TekstopmerkingChar">
    <w:name w:val="Tekst opmerking Char"/>
    <w:basedOn w:val="ZsysbasisNaktuinbouw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aktuinbouw"/>
    <w:next w:val="BasistekstNaktuinbouw"/>
    <w:semiHidden/>
    <w:rsid w:val="0020607F"/>
  </w:style>
  <w:style w:type="table" w:styleId="Lichtearcering-accent5">
    <w:name w:val="Light Shading Accent 5"/>
    <w:basedOn w:val="Standaardtabel"/>
    <w:uiPriority w:val="60"/>
    <w:rsid w:val="00E07762"/>
    <w:pPr>
      <w:spacing w:line="240" w:lineRule="auto"/>
    </w:pPr>
    <w:rPr>
      <w:color w:val="2B3E77" w:themeColor="accent5" w:themeShade="BF"/>
    </w:rPr>
    <w:tblPr>
      <w:tblStyleRowBandSize w:val="1"/>
      <w:tblStyleColBandSize w:val="1"/>
      <w:tblBorders>
        <w:top w:val="single" w:sz="8" w:space="0" w:color="3A54A0" w:themeColor="accent5"/>
        <w:bottom w:val="single" w:sz="8" w:space="0" w:color="3A54A0" w:themeColor="accent5"/>
      </w:tblBorders>
    </w:tblPr>
    <w:tblStylePr w:type="fir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la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left w:val="nil"/>
          <w:right w:val="nil"/>
          <w:insideH w:val="nil"/>
          <w:insideV w:val="nil"/>
        </w:tcBorders>
        <w:shd w:val="clear" w:color="auto" w:fill="C9D2EB" w:themeFill="accent5" w:themeFillTint="3F"/>
      </w:tcPr>
    </w:tblStylePr>
  </w:style>
  <w:style w:type="paragraph" w:styleId="Eindnoottekst">
    <w:name w:val="endnote text"/>
    <w:aliases w:val="Eindnoottekst Naktuinbouw"/>
    <w:basedOn w:val="ZsysbasisNaktuinbouw"/>
    <w:next w:val="BasistekstNaktuinbouw"/>
    <w:rsid w:val="0020607F"/>
  </w:style>
  <w:style w:type="paragraph" w:styleId="Indexkop">
    <w:name w:val="index heading"/>
    <w:basedOn w:val="ZsysbasisNaktuinbouw"/>
    <w:next w:val="BasistekstNaktuinbouw"/>
    <w:semiHidden/>
    <w:rsid w:val="0020607F"/>
  </w:style>
  <w:style w:type="paragraph" w:styleId="Kopbronvermelding">
    <w:name w:val="toa heading"/>
    <w:basedOn w:val="ZsysbasisNaktuinbouw"/>
    <w:next w:val="BasistekstNaktuinbouw"/>
    <w:semiHidden/>
    <w:rsid w:val="0020607F"/>
  </w:style>
  <w:style w:type="paragraph" w:styleId="Lijstopsomteken5">
    <w:name w:val="List Bullet 5"/>
    <w:basedOn w:val="ZsysbasisNaktuinbouw"/>
    <w:next w:val="BasistekstNaktuinbouw"/>
    <w:semiHidden/>
    <w:rsid w:val="00E7078D"/>
    <w:pPr>
      <w:numPr>
        <w:numId w:val="18"/>
      </w:numPr>
      <w:ind w:left="1491" w:hanging="357"/>
    </w:pPr>
  </w:style>
  <w:style w:type="paragraph" w:styleId="Macrotekst">
    <w:name w:val="macro"/>
    <w:basedOn w:val="ZsysbasisNaktuinbouw"/>
    <w:next w:val="BasistekstNaktuinbouw"/>
    <w:semiHidden/>
    <w:rsid w:val="0020607F"/>
  </w:style>
  <w:style w:type="paragraph" w:styleId="Tekstopmerking">
    <w:name w:val="annotation text"/>
    <w:basedOn w:val="ZsysbasisNaktuinbouw"/>
    <w:next w:val="BasistekstNaktuinbouw"/>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aktuinbouw">
    <w:name w:val="Opsomming teken 1e niveau Naktuinbouw"/>
    <w:basedOn w:val="ZsysbasisNaktuinbouw"/>
    <w:rsid w:val="00B01DA1"/>
    <w:pPr>
      <w:numPr>
        <w:numId w:val="39"/>
      </w:numPr>
    </w:pPr>
  </w:style>
  <w:style w:type="paragraph" w:customStyle="1" w:styleId="Opsommingteken2eniveauNaktuinbouw">
    <w:name w:val="Opsomming teken 2e niveau Naktuinbouw"/>
    <w:basedOn w:val="ZsysbasisNaktuinbouw"/>
    <w:rsid w:val="00B01DA1"/>
    <w:pPr>
      <w:numPr>
        <w:ilvl w:val="1"/>
        <w:numId w:val="39"/>
      </w:numPr>
    </w:pPr>
  </w:style>
  <w:style w:type="paragraph" w:customStyle="1" w:styleId="Opsommingteken3eniveauNaktuinbouw">
    <w:name w:val="Opsomming teken 3e niveau Naktuinbouw"/>
    <w:basedOn w:val="ZsysbasisNaktuinbouw"/>
    <w:rsid w:val="00B01DA1"/>
    <w:pPr>
      <w:numPr>
        <w:ilvl w:val="2"/>
        <w:numId w:val="39"/>
      </w:numPr>
    </w:pPr>
  </w:style>
  <w:style w:type="paragraph" w:customStyle="1" w:styleId="Opsommingbolletje1eniveauNaktuinbouw">
    <w:name w:val="Opsomming bolletje 1e niveau Naktuinbouw"/>
    <w:basedOn w:val="ZsysbasisNaktuinbouw"/>
    <w:qFormat/>
    <w:rsid w:val="00B01DA1"/>
    <w:pPr>
      <w:numPr>
        <w:numId w:val="34"/>
      </w:numPr>
    </w:pPr>
  </w:style>
  <w:style w:type="paragraph" w:customStyle="1" w:styleId="Opsommingbolletje2eniveauNaktuinbouw">
    <w:name w:val="Opsomming bolletje 2e niveau Naktuinbouw"/>
    <w:basedOn w:val="ZsysbasisNaktuinbouw"/>
    <w:qFormat/>
    <w:rsid w:val="00B01DA1"/>
    <w:pPr>
      <w:numPr>
        <w:ilvl w:val="1"/>
        <w:numId w:val="34"/>
      </w:numPr>
    </w:pPr>
  </w:style>
  <w:style w:type="paragraph" w:customStyle="1" w:styleId="Opsommingbolletje3eniveauNaktuinbouw">
    <w:name w:val="Opsomming bolletje 3e niveau Naktuinbouw"/>
    <w:basedOn w:val="ZsysbasisNaktuinbouw"/>
    <w:qFormat/>
    <w:rsid w:val="00B01DA1"/>
    <w:pPr>
      <w:numPr>
        <w:ilvl w:val="2"/>
        <w:numId w:val="34"/>
      </w:numPr>
    </w:pPr>
  </w:style>
  <w:style w:type="numbering" w:customStyle="1" w:styleId="OpsommingbolletjeNaktuinbouw">
    <w:name w:val="Opsomming bolletje Naktuinbouw"/>
    <w:uiPriority w:val="99"/>
    <w:semiHidden/>
    <w:rsid w:val="00B01DA1"/>
    <w:pPr>
      <w:numPr>
        <w:numId w:val="1"/>
      </w:numPr>
    </w:pPr>
  </w:style>
  <w:style w:type="paragraph" w:customStyle="1" w:styleId="Opsommingkleineletter1eniveauNaktuinbouw">
    <w:name w:val="Opsomming kleine letter 1e niveau Naktuinbouw"/>
    <w:basedOn w:val="ZsysbasisNaktuinbouw"/>
    <w:qFormat/>
    <w:rsid w:val="00B01DA1"/>
    <w:pPr>
      <w:numPr>
        <w:numId w:val="35"/>
      </w:numPr>
    </w:pPr>
  </w:style>
  <w:style w:type="paragraph" w:customStyle="1" w:styleId="Opsommingkleineletter2eniveauNaktuinbouw">
    <w:name w:val="Opsomming kleine letter 2e niveau Naktuinbouw"/>
    <w:basedOn w:val="ZsysbasisNaktuinbouw"/>
    <w:qFormat/>
    <w:rsid w:val="00B01DA1"/>
    <w:pPr>
      <w:numPr>
        <w:ilvl w:val="1"/>
        <w:numId w:val="35"/>
      </w:numPr>
    </w:pPr>
  </w:style>
  <w:style w:type="paragraph" w:customStyle="1" w:styleId="Opsommingkleineletter3eniveauNaktuinbouw">
    <w:name w:val="Opsomming kleine letter 3e niveau Naktuinbouw"/>
    <w:basedOn w:val="ZsysbasisNaktuinbouw"/>
    <w:qFormat/>
    <w:rsid w:val="00B01DA1"/>
    <w:pPr>
      <w:numPr>
        <w:ilvl w:val="2"/>
        <w:numId w:val="35"/>
      </w:numPr>
    </w:pPr>
  </w:style>
  <w:style w:type="numbering" w:customStyle="1" w:styleId="OpsommingkleineletterNaktuinbouw">
    <w:name w:val="Opsomming kleine letter Naktuinbouw"/>
    <w:uiPriority w:val="99"/>
    <w:semiHidden/>
    <w:rsid w:val="00B01DA1"/>
    <w:pPr>
      <w:numPr>
        <w:numId w:val="8"/>
      </w:numPr>
    </w:pPr>
  </w:style>
  <w:style w:type="paragraph" w:customStyle="1" w:styleId="Opsommingnummer1eniveauNaktuinbouw">
    <w:name w:val="Opsomming nummer 1e niveau Naktuinbouw"/>
    <w:basedOn w:val="ZsysbasisNaktuinbouw"/>
    <w:qFormat/>
    <w:rsid w:val="00B01DA1"/>
    <w:pPr>
      <w:numPr>
        <w:numId w:val="36"/>
      </w:numPr>
    </w:pPr>
  </w:style>
  <w:style w:type="paragraph" w:customStyle="1" w:styleId="Opsommingnummer2eniveauNaktuinbouw">
    <w:name w:val="Opsomming nummer 2e niveau Naktuinbouw"/>
    <w:basedOn w:val="ZsysbasisNaktuinbouw"/>
    <w:qFormat/>
    <w:rsid w:val="00B01DA1"/>
    <w:pPr>
      <w:numPr>
        <w:ilvl w:val="1"/>
        <w:numId w:val="36"/>
      </w:numPr>
    </w:pPr>
  </w:style>
  <w:style w:type="paragraph" w:customStyle="1" w:styleId="Opsommingnummer3eniveauNaktuinbouw">
    <w:name w:val="Opsomming nummer 3e niveau Naktuinbouw"/>
    <w:basedOn w:val="ZsysbasisNaktuinbouw"/>
    <w:qFormat/>
    <w:rsid w:val="00B01DA1"/>
    <w:pPr>
      <w:numPr>
        <w:ilvl w:val="2"/>
        <w:numId w:val="36"/>
      </w:numPr>
    </w:pPr>
  </w:style>
  <w:style w:type="numbering" w:customStyle="1" w:styleId="OpsommingnummerNaktuinbouw">
    <w:name w:val="Opsomming nummer Naktuinbouw"/>
    <w:uiPriority w:val="99"/>
    <w:semiHidden/>
    <w:rsid w:val="00B01DA1"/>
    <w:pPr>
      <w:numPr>
        <w:numId w:val="2"/>
      </w:numPr>
    </w:pPr>
  </w:style>
  <w:style w:type="paragraph" w:customStyle="1" w:styleId="Opsommingopenrondje1eniveauNaktuinbouw">
    <w:name w:val="Opsomming open rondje 1e niveau Naktuinbouw"/>
    <w:basedOn w:val="ZsysbasisNaktuinbouw"/>
    <w:rsid w:val="00B01DA1"/>
    <w:pPr>
      <w:numPr>
        <w:numId w:val="37"/>
      </w:numPr>
    </w:pPr>
  </w:style>
  <w:style w:type="paragraph" w:customStyle="1" w:styleId="Opsommingopenrondje2eniveauNaktuinbouw">
    <w:name w:val="Opsomming open rondje 2e niveau Naktuinbouw"/>
    <w:basedOn w:val="ZsysbasisNaktuinbouw"/>
    <w:rsid w:val="00B01DA1"/>
    <w:pPr>
      <w:numPr>
        <w:ilvl w:val="1"/>
        <w:numId w:val="37"/>
      </w:numPr>
    </w:pPr>
  </w:style>
  <w:style w:type="paragraph" w:customStyle="1" w:styleId="Opsommingopenrondje3eniveauNaktuinbouw">
    <w:name w:val="Opsomming open rondje 3e niveau Naktuinbouw"/>
    <w:basedOn w:val="ZsysbasisNaktuinbouw"/>
    <w:rsid w:val="00B01DA1"/>
    <w:pPr>
      <w:numPr>
        <w:ilvl w:val="2"/>
        <w:numId w:val="37"/>
      </w:numPr>
    </w:pPr>
  </w:style>
  <w:style w:type="numbering" w:customStyle="1" w:styleId="OpsommingopenrondjeNaktuinbouw">
    <w:name w:val="Opsomming open rondje Naktuinbouw"/>
    <w:uiPriority w:val="99"/>
    <w:semiHidden/>
    <w:rsid w:val="00B01DA1"/>
    <w:pPr>
      <w:numPr>
        <w:numId w:val="3"/>
      </w:numPr>
    </w:pPr>
  </w:style>
  <w:style w:type="paragraph" w:customStyle="1" w:styleId="Opsommingstreepje1eniveauNaktuinbouw">
    <w:name w:val="Opsomming streepje 1e niveau Naktuinbouw"/>
    <w:basedOn w:val="ZsysbasisNaktuinbouw"/>
    <w:qFormat/>
    <w:rsid w:val="00B01DA1"/>
    <w:pPr>
      <w:numPr>
        <w:numId w:val="38"/>
      </w:numPr>
    </w:pPr>
  </w:style>
  <w:style w:type="paragraph" w:customStyle="1" w:styleId="Opsommingstreepje2eniveauNaktuinbouw">
    <w:name w:val="Opsomming streepje 2e niveau Naktuinbouw"/>
    <w:basedOn w:val="ZsysbasisNaktuinbouw"/>
    <w:qFormat/>
    <w:rsid w:val="00B01DA1"/>
    <w:pPr>
      <w:numPr>
        <w:ilvl w:val="1"/>
        <w:numId w:val="38"/>
      </w:numPr>
    </w:pPr>
  </w:style>
  <w:style w:type="paragraph" w:customStyle="1" w:styleId="Opsommingstreepje3eniveauNaktuinbouw">
    <w:name w:val="Opsomming streepje 3e niveau Naktuinbouw"/>
    <w:basedOn w:val="ZsysbasisNaktuinbouw"/>
    <w:qFormat/>
    <w:rsid w:val="00B01DA1"/>
    <w:pPr>
      <w:numPr>
        <w:ilvl w:val="2"/>
        <w:numId w:val="38"/>
      </w:numPr>
    </w:pPr>
  </w:style>
  <w:style w:type="numbering" w:customStyle="1" w:styleId="OpsommingstreepjeNaktuinbouw">
    <w:name w:val="Opsomming streepje Naktuinbouw"/>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007295" w:themeColor="accent4" w:themeShade="BF"/>
    </w:rPr>
    <w:tblPr>
      <w:tblStyleRowBandSize w:val="1"/>
      <w:tblStyleColBandSize w:val="1"/>
      <w:tblBorders>
        <w:top w:val="single" w:sz="8" w:space="0" w:color="0099C7" w:themeColor="accent4"/>
        <w:bottom w:val="single" w:sz="8" w:space="0" w:color="0099C7" w:themeColor="accent4"/>
      </w:tblBorders>
    </w:tblPr>
    <w:tblStylePr w:type="fir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la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left w:val="nil"/>
          <w:right w:val="nil"/>
          <w:insideH w:val="nil"/>
          <w:insideV w:val="nil"/>
        </w:tcBorders>
        <w:shd w:val="clear" w:color="auto" w:fill="B2EDFF" w:themeFill="accent4" w:themeFillTint="3F"/>
      </w:tcPr>
    </w:tblStylePr>
  </w:style>
  <w:style w:type="table" w:styleId="Lichtearcering-accent3">
    <w:name w:val="Light Shading Accent 3"/>
    <w:basedOn w:val="Standaardtabel"/>
    <w:uiPriority w:val="60"/>
    <w:rsid w:val="00E07762"/>
    <w:pPr>
      <w:spacing w:line="240" w:lineRule="auto"/>
    </w:pPr>
    <w:rPr>
      <w:color w:val="015431" w:themeColor="accent3" w:themeShade="BF"/>
    </w:rPr>
    <w:tblPr>
      <w:tblStyleRowBandSize w:val="1"/>
      <w:tblStyleColBandSize w:val="1"/>
      <w:tblBorders>
        <w:top w:val="single" w:sz="8" w:space="0" w:color="027142" w:themeColor="accent3"/>
        <w:bottom w:val="single" w:sz="8" w:space="0" w:color="027142" w:themeColor="accent3"/>
      </w:tblBorders>
    </w:tblPr>
    <w:tblStylePr w:type="fir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la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left w:val="nil"/>
          <w:right w:val="nil"/>
          <w:insideH w:val="nil"/>
          <w:insideV w:val="nil"/>
        </w:tcBorders>
        <w:shd w:val="clear" w:color="auto" w:fill="9FFDD5" w:themeFill="accent3" w:themeFillTint="3F"/>
      </w:tcPr>
    </w:tblStylePr>
  </w:style>
  <w:style w:type="table" w:styleId="Lichtearcering-accent2">
    <w:name w:val="Light Shading Accent 2"/>
    <w:basedOn w:val="Standaardtabel"/>
    <w:uiPriority w:val="60"/>
    <w:rsid w:val="00E07762"/>
    <w:pPr>
      <w:spacing w:line="240" w:lineRule="auto"/>
    </w:pPr>
    <w:rPr>
      <w:color w:val="B15401" w:themeColor="accent2" w:themeShade="BF"/>
    </w:rPr>
    <w:tblPr>
      <w:tblStyleRowBandSize w:val="1"/>
      <w:tblStyleColBandSize w:val="1"/>
      <w:tblBorders>
        <w:top w:val="single" w:sz="8" w:space="0" w:color="ED7102" w:themeColor="accent2"/>
        <w:bottom w:val="single" w:sz="8" w:space="0" w:color="ED7102" w:themeColor="accent2"/>
      </w:tblBorders>
    </w:tblPr>
    <w:tblStylePr w:type="fir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la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left w:val="nil"/>
          <w:right w:val="nil"/>
          <w:insideH w:val="nil"/>
          <w:insideV w:val="nil"/>
        </w:tcBorders>
        <w:shd w:val="clear" w:color="auto" w:fill="FEDBB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18" w:space="0" w:color="792182" w:themeColor="accent6"/>
          <w:right w:val="single" w:sz="8" w:space="0" w:color="792182" w:themeColor="accent6"/>
          <w:insideH w:val="nil"/>
          <w:insideV w:val="single" w:sz="8" w:space="0" w:color="7921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insideH w:val="nil"/>
          <w:insideV w:val="single" w:sz="8" w:space="0" w:color="7921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shd w:val="clear" w:color="auto" w:fill="E8BAED" w:themeFill="accent6" w:themeFillTint="3F"/>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shd w:val="clear" w:color="auto" w:fill="E8BAED" w:themeFill="accent6" w:themeFillTint="3F"/>
      </w:tcPr>
    </w:tblStylePr>
    <w:tblStylePr w:type="band2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18" w:space="0" w:color="3A54A0" w:themeColor="accent5"/>
          <w:right w:val="single" w:sz="8" w:space="0" w:color="3A54A0" w:themeColor="accent5"/>
          <w:insideH w:val="nil"/>
          <w:insideV w:val="single" w:sz="8" w:space="0" w:color="3A54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insideH w:val="nil"/>
          <w:insideV w:val="single" w:sz="8" w:space="0" w:color="3A54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shd w:val="clear" w:color="auto" w:fill="C9D2EB" w:themeFill="accent5" w:themeFillTint="3F"/>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shd w:val="clear" w:color="auto" w:fill="C9D2EB" w:themeFill="accent5" w:themeFillTint="3F"/>
      </w:tcPr>
    </w:tblStylePr>
    <w:tblStylePr w:type="band2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18" w:space="0" w:color="0099C7" w:themeColor="accent4"/>
          <w:right w:val="single" w:sz="8" w:space="0" w:color="0099C7" w:themeColor="accent4"/>
          <w:insideH w:val="nil"/>
          <w:insideV w:val="single" w:sz="8" w:space="0" w:color="0099C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insideH w:val="nil"/>
          <w:insideV w:val="single" w:sz="8" w:space="0" w:color="0099C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shd w:val="clear" w:color="auto" w:fill="B2EDFF" w:themeFill="accent4" w:themeFillTint="3F"/>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shd w:val="clear" w:color="auto" w:fill="B2EDFF" w:themeFill="accent4" w:themeFillTint="3F"/>
      </w:tcPr>
    </w:tblStylePr>
    <w:tblStylePr w:type="band2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18" w:space="0" w:color="027142" w:themeColor="accent3"/>
          <w:right w:val="single" w:sz="8" w:space="0" w:color="027142" w:themeColor="accent3"/>
          <w:insideH w:val="nil"/>
          <w:insideV w:val="single" w:sz="8" w:space="0" w:color="0271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insideH w:val="nil"/>
          <w:insideV w:val="single" w:sz="8" w:space="0" w:color="0271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shd w:val="clear" w:color="auto" w:fill="9FFDD5" w:themeFill="accent3" w:themeFillTint="3F"/>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shd w:val="clear" w:color="auto" w:fill="9FFDD5" w:themeFill="accent3" w:themeFillTint="3F"/>
      </w:tcPr>
    </w:tblStylePr>
    <w:tblStylePr w:type="band2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18" w:space="0" w:color="ED7102" w:themeColor="accent2"/>
          <w:right w:val="single" w:sz="8" w:space="0" w:color="ED7102" w:themeColor="accent2"/>
          <w:insideH w:val="nil"/>
          <w:insideV w:val="single" w:sz="8" w:space="0" w:color="ED71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insideH w:val="nil"/>
          <w:insideV w:val="single" w:sz="8" w:space="0" w:color="ED71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shd w:val="clear" w:color="auto" w:fill="FEDBBC" w:themeFill="accent2" w:themeFillTint="3F"/>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shd w:val="clear" w:color="auto" w:fill="FEDBBC" w:themeFill="accent2" w:themeFillTint="3F"/>
      </w:tcPr>
    </w:tblStylePr>
    <w:tblStylePr w:type="band2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6E3F8" w:themeFill="accent6" w:themeFillTint="19"/>
    </w:tcPr>
    <w:tblStylePr w:type="firstRow">
      <w:rPr>
        <w:b/>
        <w:bCs/>
        <w:color w:val="FFFFFF" w:themeColor="background1"/>
      </w:rPr>
      <w:tblPr/>
      <w:tcPr>
        <w:tcBorders>
          <w:bottom w:val="single" w:sz="12" w:space="0" w:color="FFFFFF" w:themeColor="background1"/>
        </w:tcBorders>
        <w:shd w:val="clear" w:color="auto" w:fill="2E437F" w:themeFill="accent5" w:themeFillShade="CC"/>
      </w:tcPr>
    </w:tblStylePr>
    <w:tblStylePr w:type="lastRow">
      <w:rPr>
        <w:b/>
        <w:bCs/>
        <w:color w:val="2E43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AED" w:themeFill="accent6" w:themeFillTint="3F"/>
      </w:tcPr>
    </w:tblStylePr>
    <w:tblStylePr w:type="band1Horz">
      <w:tblPr/>
      <w:tcPr>
        <w:shd w:val="clear" w:color="auto" w:fill="EDC7F1"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9EDF7" w:themeFill="accent5" w:themeFillTint="19"/>
    </w:tcPr>
    <w:tblStylePr w:type="firstRow">
      <w:rPr>
        <w:b/>
        <w:bCs/>
        <w:color w:val="FFFFFF" w:themeColor="background1"/>
      </w:rPr>
      <w:tblPr/>
      <w:tcPr>
        <w:tcBorders>
          <w:bottom w:val="single" w:sz="12" w:space="0" w:color="FFFFFF" w:themeColor="background1"/>
        </w:tcBorders>
        <w:shd w:val="clear" w:color="auto" w:fill="601A67" w:themeFill="accent6" w:themeFillShade="CC"/>
      </w:tcPr>
    </w:tblStylePr>
    <w:tblStylePr w:type="lastRow">
      <w:rPr>
        <w:b/>
        <w:bCs/>
        <w:color w:val="601A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EB" w:themeFill="accent5" w:themeFillTint="3F"/>
      </w:tcPr>
    </w:tblStylePr>
    <w:tblStylePr w:type="band1Horz">
      <w:tblPr/>
      <w:tcPr>
        <w:shd w:val="clear" w:color="auto" w:fill="D3DAE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E0F7FF" w:themeFill="accent4" w:themeFillTint="19"/>
    </w:tcPr>
    <w:tblStylePr w:type="firstRow">
      <w:rPr>
        <w:b/>
        <w:bCs/>
        <w:color w:val="FFFFFF" w:themeColor="background1"/>
      </w:rPr>
      <w:tblPr/>
      <w:tcPr>
        <w:tcBorders>
          <w:bottom w:val="single" w:sz="12" w:space="0" w:color="FFFFFF" w:themeColor="background1"/>
        </w:tcBorders>
        <w:shd w:val="clear" w:color="auto" w:fill="015A34" w:themeFill="accent3" w:themeFillShade="CC"/>
      </w:tcPr>
    </w:tblStylePr>
    <w:tblStylePr w:type="lastRow">
      <w:rPr>
        <w:b/>
        <w:bCs/>
        <w:color w:val="015A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DFF" w:themeFill="accent4" w:themeFillTint="3F"/>
      </w:tcPr>
    </w:tblStylePr>
    <w:tblStylePr w:type="band1Horz">
      <w:tblPr/>
      <w:tcPr>
        <w:shd w:val="clear" w:color="auto" w:fill="C0F0FF"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8FEEE" w:themeFill="accent3" w:themeFillTint="19"/>
    </w:tcPr>
    <w:tblStylePr w:type="firstRow">
      <w:rPr>
        <w:b/>
        <w:bCs/>
        <w:color w:val="FFFFFF" w:themeColor="background1"/>
      </w:rPr>
      <w:tblPr/>
      <w:tcPr>
        <w:tcBorders>
          <w:bottom w:val="single" w:sz="12" w:space="0" w:color="FFFFFF" w:themeColor="background1"/>
        </w:tcBorders>
        <w:shd w:val="clear" w:color="auto" w:fill="007A9F" w:themeFill="accent4" w:themeFillShade="CC"/>
      </w:tcPr>
    </w:tblStylePr>
    <w:tblStylePr w:type="lastRow">
      <w:rPr>
        <w:b/>
        <w:bCs/>
        <w:color w:val="007A9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DD5" w:themeFill="accent3" w:themeFillTint="3F"/>
      </w:tcPr>
    </w:tblStylePr>
    <w:tblStylePr w:type="band1Horz">
      <w:tblPr/>
      <w:tcPr>
        <w:shd w:val="clear" w:color="auto" w:fill="B1FD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EF0E4" w:themeFill="accent2"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C" w:themeFill="accent2" w:themeFillTint="3F"/>
      </w:tcPr>
    </w:tblStylePr>
    <w:tblStylePr w:type="band1Horz">
      <w:tblPr/>
      <w:tcPr>
        <w:shd w:val="clear" w:color="auto" w:fill="FEE2C9"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5E6" w:themeFill="accent1"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FC0" w:themeFill="accent1" w:themeFillTint="3F"/>
      </w:tcPr>
    </w:tblStylePr>
    <w:tblStylePr w:type="band1Horz">
      <w:tblPr/>
      <w:tcPr>
        <w:shd w:val="clear" w:color="auto" w:fill="FACB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3A54A0" w:themeColor="accent5"/>
        <w:left w:val="single" w:sz="4" w:space="0" w:color="792182" w:themeColor="accent6"/>
        <w:bottom w:val="single" w:sz="4" w:space="0" w:color="792182" w:themeColor="accent6"/>
        <w:right w:val="single" w:sz="4" w:space="0" w:color="792182" w:themeColor="accent6"/>
        <w:insideH w:val="single" w:sz="4" w:space="0" w:color="FFFFFF" w:themeColor="background1"/>
        <w:insideV w:val="single" w:sz="4" w:space="0" w:color="FFFFFF" w:themeColor="background1"/>
      </w:tblBorders>
    </w:tblPr>
    <w:tcPr>
      <w:shd w:val="clear" w:color="auto" w:fill="F6E3F8" w:themeFill="accent6" w:themeFillTint="19"/>
    </w:tcPr>
    <w:tblStylePr w:type="firstRow">
      <w:rPr>
        <w:b/>
        <w:bCs/>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134D" w:themeFill="accent6" w:themeFillShade="99"/>
      </w:tcPr>
    </w:tblStylePr>
    <w:tblStylePr w:type="firstCol">
      <w:rPr>
        <w:color w:val="FFFFFF" w:themeColor="background1"/>
      </w:rPr>
      <w:tblPr/>
      <w:tcPr>
        <w:tcBorders>
          <w:top w:val="nil"/>
          <w:left w:val="nil"/>
          <w:bottom w:val="nil"/>
          <w:right w:val="nil"/>
          <w:insideH w:val="single" w:sz="4" w:space="0" w:color="48134D" w:themeColor="accent6" w:themeShade="99"/>
          <w:insideV w:val="nil"/>
        </w:tcBorders>
        <w:shd w:val="clear" w:color="auto" w:fill="4813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134D" w:themeFill="accent6" w:themeFillShade="99"/>
      </w:tcPr>
    </w:tblStylePr>
    <w:tblStylePr w:type="band1Vert">
      <w:tblPr/>
      <w:tcPr>
        <w:shd w:val="clear" w:color="auto" w:fill="DB90E3" w:themeFill="accent6" w:themeFillTint="66"/>
      </w:tcPr>
    </w:tblStylePr>
    <w:tblStylePr w:type="band1Horz">
      <w:tblPr/>
      <w:tcPr>
        <w:shd w:val="clear" w:color="auto" w:fill="D275DC"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792182" w:themeColor="accent6"/>
        <w:left w:val="single" w:sz="4" w:space="0" w:color="3A54A0" w:themeColor="accent5"/>
        <w:bottom w:val="single" w:sz="4" w:space="0" w:color="3A54A0" w:themeColor="accent5"/>
        <w:right w:val="single" w:sz="4" w:space="0" w:color="3A54A0" w:themeColor="accent5"/>
        <w:insideH w:val="single" w:sz="4" w:space="0" w:color="FFFFFF" w:themeColor="background1"/>
        <w:insideV w:val="single" w:sz="4" w:space="0" w:color="FFFFFF" w:themeColor="background1"/>
      </w:tblBorders>
    </w:tblPr>
    <w:tcPr>
      <w:shd w:val="clear" w:color="auto" w:fill="E9EDF7" w:themeFill="accent5" w:themeFillTint="19"/>
    </w:tcPr>
    <w:tblStylePr w:type="firstRow">
      <w:rPr>
        <w:b/>
        <w:bCs/>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25F" w:themeFill="accent5" w:themeFillShade="99"/>
      </w:tcPr>
    </w:tblStylePr>
    <w:tblStylePr w:type="firstCol">
      <w:rPr>
        <w:color w:val="FFFFFF" w:themeColor="background1"/>
      </w:rPr>
      <w:tblPr/>
      <w:tcPr>
        <w:tcBorders>
          <w:top w:val="nil"/>
          <w:left w:val="nil"/>
          <w:bottom w:val="nil"/>
          <w:right w:val="nil"/>
          <w:insideH w:val="single" w:sz="4" w:space="0" w:color="22325F" w:themeColor="accent5" w:themeShade="99"/>
          <w:insideV w:val="nil"/>
        </w:tcBorders>
        <w:shd w:val="clear" w:color="auto" w:fill="2232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325F" w:themeFill="accent5" w:themeFillShade="99"/>
      </w:tcPr>
    </w:tblStylePr>
    <w:tblStylePr w:type="band1Vert">
      <w:tblPr/>
      <w:tcPr>
        <w:shd w:val="clear" w:color="auto" w:fill="A9B7E0" w:themeFill="accent5" w:themeFillTint="66"/>
      </w:tcPr>
    </w:tblStylePr>
    <w:tblStylePr w:type="band1Horz">
      <w:tblPr/>
      <w:tcPr>
        <w:shd w:val="clear" w:color="auto" w:fill="94A5D8"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27142" w:themeColor="accent3"/>
        <w:left w:val="single" w:sz="4" w:space="0" w:color="0099C7" w:themeColor="accent4"/>
        <w:bottom w:val="single" w:sz="4" w:space="0" w:color="0099C7" w:themeColor="accent4"/>
        <w:right w:val="single" w:sz="4" w:space="0" w:color="0099C7" w:themeColor="accent4"/>
        <w:insideH w:val="single" w:sz="4" w:space="0" w:color="FFFFFF" w:themeColor="background1"/>
        <w:insideV w:val="single" w:sz="4" w:space="0" w:color="FFFFFF" w:themeColor="background1"/>
      </w:tblBorders>
    </w:tblPr>
    <w:tcPr>
      <w:shd w:val="clear" w:color="auto" w:fill="E0F7FF" w:themeFill="accent4" w:themeFillTint="19"/>
    </w:tcPr>
    <w:tblStylePr w:type="firstRow">
      <w:rPr>
        <w:b/>
        <w:bCs/>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77" w:themeFill="accent4" w:themeFillShade="99"/>
      </w:tcPr>
    </w:tblStylePr>
    <w:tblStylePr w:type="firstCol">
      <w:rPr>
        <w:color w:val="FFFFFF" w:themeColor="background1"/>
      </w:rPr>
      <w:tblPr/>
      <w:tcPr>
        <w:tcBorders>
          <w:top w:val="nil"/>
          <w:left w:val="nil"/>
          <w:bottom w:val="nil"/>
          <w:right w:val="nil"/>
          <w:insideH w:val="single" w:sz="4" w:space="0" w:color="005B77" w:themeColor="accent4" w:themeShade="99"/>
          <w:insideV w:val="nil"/>
        </w:tcBorders>
        <w:shd w:val="clear" w:color="auto" w:fill="005B7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77" w:themeFill="accent4" w:themeFillShade="99"/>
      </w:tcPr>
    </w:tblStylePr>
    <w:tblStylePr w:type="band1Vert">
      <w:tblPr/>
      <w:tcPr>
        <w:shd w:val="clear" w:color="auto" w:fill="82E2FF" w:themeFill="accent4" w:themeFillTint="66"/>
      </w:tcPr>
    </w:tblStylePr>
    <w:tblStylePr w:type="band1Horz">
      <w:tblPr/>
      <w:tcPr>
        <w:shd w:val="clear" w:color="auto" w:fill="64DB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0099C7" w:themeColor="accent4"/>
        <w:left w:val="single" w:sz="4" w:space="0" w:color="027142" w:themeColor="accent3"/>
        <w:bottom w:val="single" w:sz="4" w:space="0" w:color="027142" w:themeColor="accent3"/>
        <w:right w:val="single" w:sz="4" w:space="0" w:color="027142" w:themeColor="accent3"/>
        <w:insideH w:val="single" w:sz="4" w:space="0" w:color="FFFFFF" w:themeColor="background1"/>
        <w:insideV w:val="single" w:sz="4" w:space="0" w:color="FFFFFF" w:themeColor="background1"/>
      </w:tblBorders>
    </w:tblPr>
    <w:tcPr>
      <w:shd w:val="clear" w:color="auto" w:fill="D8FEEE" w:themeFill="accent3" w:themeFillTint="19"/>
    </w:tcPr>
    <w:tblStylePr w:type="firstRow">
      <w:rPr>
        <w:b/>
        <w:bCs/>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327" w:themeFill="accent3" w:themeFillShade="99"/>
      </w:tcPr>
    </w:tblStylePr>
    <w:tblStylePr w:type="firstCol">
      <w:rPr>
        <w:color w:val="FFFFFF" w:themeColor="background1"/>
      </w:rPr>
      <w:tblPr/>
      <w:tcPr>
        <w:tcBorders>
          <w:top w:val="nil"/>
          <w:left w:val="nil"/>
          <w:bottom w:val="nil"/>
          <w:right w:val="nil"/>
          <w:insideH w:val="single" w:sz="4" w:space="0" w:color="014327" w:themeColor="accent3" w:themeShade="99"/>
          <w:insideV w:val="nil"/>
        </w:tcBorders>
        <w:shd w:val="clear" w:color="auto" w:fill="0143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14327" w:themeFill="accent3" w:themeFillShade="99"/>
      </w:tcPr>
    </w:tblStylePr>
    <w:tblStylePr w:type="band1Vert">
      <w:tblPr/>
      <w:tcPr>
        <w:shd w:val="clear" w:color="auto" w:fill="63FCBB" w:themeFill="accent3" w:themeFillTint="66"/>
      </w:tcPr>
    </w:tblStylePr>
    <w:tblStylePr w:type="band1Horz">
      <w:tblPr/>
      <w:tcPr>
        <w:shd w:val="clear" w:color="auto" w:fill="3DFBAB"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ED7102" w:themeColor="accent2"/>
        <w:bottom w:val="single" w:sz="4" w:space="0" w:color="ED7102" w:themeColor="accent2"/>
        <w:right w:val="single" w:sz="4" w:space="0" w:color="ED7102" w:themeColor="accent2"/>
        <w:insideH w:val="single" w:sz="4" w:space="0" w:color="FFFFFF" w:themeColor="background1"/>
        <w:insideV w:val="single" w:sz="4" w:space="0" w:color="FFFFFF" w:themeColor="background1"/>
      </w:tblBorders>
    </w:tblPr>
    <w:tcPr>
      <w:shd w:val="clear" w:color="auto" w:fill="FEF0E4" w:themeFill="accent2"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1" w:themeFill="accent2" w:themeFillShade="99"/>
      </w:tcPr>
    </w:tblStylePr>
    <w:tblStylePr w:type="firstCol">
      <w:rPr>
        <w:color w:val="FFFFFF" w:themeColor="background1"/>
      </w:rPr>
      <w:tblPr/>
      <w:tcPr>
        <w:tcBorders>
          <w:top w:val="nil"/>
          <w:left w:val="nil"/>
          <w:bottom w:val="nil"/>
          <w:right w:val="nil"/>
          <w:insideH w:val="single" w:sz="4" w:space="0" w:color="8E4301" w:themeColor="accent2" w:themeShade="99"/>
          <w:insideV w:val="nil"/>
        </w:tcBorders>
        <w:shd w:val="clear" w:color="auto" w:fill="8E43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1" w:themeFill="accent2" w:themeFillShade="99"/>
      </w:tcPr>
    </w:tblStylePr>
    <w:tblStylePr w:type="band1Vert">
      <w:tblPr/>
      <w:tcPr>
        <w:shd w:val="clear" w:color="auto" w:fill="FEC593" w:themeFill="accent2" w:themeFillTint="66"/>
      </w:tcPr>
    </w:tblStylePr>
    <w:tblStylePr w:type="band1Horz">
      <w:tblPr/>
      <w:tcPr>
        <w:shd w:val="clear" w:color="auto" w:fill="FEB77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D41217" w:themeColor="accent1"/>
        <w:bottom w:val="single" w:sz="4" w:space="0" w:color="D41217" w:themeColor="accent1"/>
        <w:right w:val="single" w:sz="4" w:space="0" w:color="D41217" w:themeColor="accent1"/>
        <w:insideH w:val="single" w:sz="4" w:space="0" w:color="FFFFFF" w:themeColor="background1"/>
        <w:insideV w:val="single" w:sz="4" w:space="0" w:color="FFFFFF" w:themeColor="background1"/>
      </w:tblBorders>
    </w:tblPr>
    <w:tcPr>
      <w:shd w:val="clear" w:color="auto" w:fill="FCE5E6" w:themeFill="accent1"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A0D" w:themeFill="accent1" w:themeFillShade="99"/>
      </w:tcPr>
    </w:tblStylePr>
    <w:tblStylePr w:type="firstCol">
      <w:rPr>
        <w:color w:val="FFFFFF" w:themeColor="background1"/>
      </w:rPr>
      <w:tblPr/>
      <w:tcPr>
        <w:tcBorders>
          <w:top w:val="nil"/>
          <w:left w:val="nil"/>
          <w:bottom w:val="nil"/>
          <w:right w:val="nil"/>
          <w:insideH w:val="single" w:sz="4" w:space="0" w:color="7F0A0D" w:themeColor="accent1" w:themeShade="99"/>
          <w:insideV w:val="nil"/>
        </w:tcBorders>
        <w:shd w:val="clear" w:color="auto" w:fill="7F0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A0D" w:themeFill="accent1" w:themeFillShade="99"/>
      </w:tcPr>
    </w:tblStylePr>
    <w:tblStylePr w:type="band1Vert">
      <w:tblPr/>
      <w:tcPr>
        <w:shd w:val="clear" w:color="auto" w:fill="F69799" w:themeFill="accent1" w:themeFillTint="66"/>
      </w:tcPr>
    </w:tblStylePr>
    <w:tblStylePr w:type="band1Horz">
      <w:tblPr/>
      <w:tcPr>
        <w:shd w:val="clear" w:color="auto" w:fill="F47E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7F1" w:themeFill="accent6" w:themeFillTint="33"/>
    </w:tcPr>
    <w:tblStylePr w:type="firstRow">
      <w:rPr>
        <w:b/>
        <w:bCs/>
      </w:rPr>
      <w:tblPr/>
      <w:tcPr>
        <w:shd w:val="clear" w:color="auto" w:fill="DB90E3" w:themeFill="accent6" w:themeFillTint="66"/>
      </w:tcPr>
    </w:tblStylePr>
    <w:tblStylePr w:type="lastRow">
      <w:rPr>
        <w:b/>
        <w:bCs/>
        <w:color w:val="000000" w:themeColor="text1"/>
      </w:rPr>
      <w:tblPr/>
      <w:tcPr>
        <w:shd w:val="clear" w:color="auto" w:fill="DB90E3" w:themeFill="accent6" w:themeFillTint="66"/>
      </w:tcPr>
    </w:tblStylePr>
    <w:tblStylePr w:type="firstCol">
      <w:rPr>
        <w:color w:val="FFFFFF" w:themeColor="background1"/>
      </w:rPr>
      <w:tblPr/>
      <w:tcPr>
        <w:shd w:val="clear" w:color="auto" w:fill="5A1861" w:themeFill="accent6" w:themeFillShade="BF"/>
      </w:tcPr>
    </w:tblStylePr>
    <w:tblStylePr w:type="lastCol">
      <w:rPr>
        <w:color w:val="FFFFFF" w:themeColor="background1"/>
      </w:rPr>
      <w:tblPr/>
      <w:tcPr>
        <w:shd w:val="clear" w:color="auto" w:fill="5A1861" w:themeFill="accent6" w:themeFillShade="BF"/>
      </w:tc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EF" w:themeFill="accent5" w:themeFillTint="33"/>
    </w:tcPr>
    <w:tblStylePr w:type="firstRow">
      <w:rPr>
        <w:b/>
        <w:bCs/>
      </w:rPr>
      <w:tblPr/>
      <w:tcPr>
        <w:shd w:val="clear" w:color="auto" w:fill="A9B7E0" w:themeFill="accent5" w:themeFillTint="66"/>
      </w:tcPr>
    </w:tblStylePr>
    <w:tblStylePr w:type="lastRow">
      <w:rPr>
        <w:b/>
        <w:bCs/>
        <w:color w:val="000000" w:themeColor="text1"/>
      </w:rPr>
      <w:tblPr/>
      <w:tcPr>
        <w:shd w:val="clear" w:color="auto" w:fill="A9B7E0" w:themeFill="accent5" w:themeFillTint="66"/>
      </w:tcPr>
    </w:tblStylePr>
    <w:tblStylePr w:type="firstCol">
      <w:rPr>
        <w:color w:val="FFFFFF" w:themeColor="background1"/>
      </w:rPr>
      <w:tblPr/>
      <w:tcPr>
        <w:shd w:val="clear" w:color="auto" w:fill="2B3E77" w:themeFill="accent5" w:themeFillShade="BF"/>
      </w:tcPr>
    </w:tblStylePr>
    <w:tblStylePr w:type="lastCol">
      <w:rPr>
        <w:color w:val="FFFFFF" w:themeColor="background1"/>
      </w:rPr>
      <w:tblPr/>
      <w:tcPr>
        <w:shd w:val="clear" w:color="auto" w:fill="2B3E77" w:themeFill="accent5" w:themeFillShade="BF"/>
      </w:tc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F0FF" w:themeFill="accent4" w:themeFillTint="33"/>
    </w:tcPr>
    <w:tblStylePr w:type="firstRow">
      <w:rPr>
        <w:b/>
        <w:bCs/>
      </w:rPr>
      <w:tblPr/>
      <w:tcPr>
        <w:shd w:val="clear" w:color="auto" w:fill="82E2FF" w:themeFill="accent4" w:themeFillTint="66"/>
      </w:tcPr>
    </w:tblStylePr>
    <w:tblStylePr w:type="lastRow">
      <w:rPr>
        <w:b/>
        <w:bCs/>
        <w:color w:val="000000" w:themeColor="text1"/>
      </w:rPr>
      <w:tblPr/>
      <w:tcPr>
        <w:shd w:val="clear" w:color="auto" w:fill="82E2FF" w:themeFill="accent4" w:themeFillTint="66"/>
      </w:tcPr>
    </w:tblStylePr>
    <w:tblStylePr w:type="firstCol">
      <w:rPr>
        <w:color w:val="FFFFFF" w:themeColor="background1"/>
      </w:rPr>
      <w:tblPr/>
      <w:tcPr>
        <w:shd w:val="clear" w:color="auto" w:fill="007295" w:themeFill="accent4" w:themeFillShade="BF"/>
      </w:tcPr>
    </w:tblStylePr>
    <w:tblStylePr w:type="lastCol">
      <w:rPr>
        <w:color w:val="FFFFFF" w:themeColor="background1"/>
      </w:rPr>
      <w:tblPr/>
      <w:tcPr>
        <w:shd w:val="clear" w:color="auto" w:fill="007295" w:themeFill="accent4" w:themeFillShade="BF"/>
      </w:tc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DDD" w:themeFill="accent3" w:themeFillTint="33"/>
    </w:tcPr>
    <w:tblStylePr w:type="firstRow">
      <w:rPr>
        <w:b/>
        <w:bCs/>
      </w:rPr>
      <w:tblPr/>
      <w:tcPr>
        <w:shd w:val="clear" w:color="auto" w:fill="63FCBB" w:themeFill="accent3" w:themeFillTint="66"/>
      </w:tcPr>
    </w:tblStylePr>
    <w:tblStylePr w:type="lastRow">
      <w:rPr>
        <w:b/>
        <w:bCs/>
        <w:color w:val="000000" w:themeColor="text1"/>
      </w:rPr>
      <w:tblPr/>
      <w:tcPr>
        <w:shd w:val="clear" w:color="auto" w:fill="63FCBB" w:themeFill="accent3" w:themeFillTint="66"/>
      </w:tcPr>
    </w:tblStylePr>
    <w:tblStylePr w:type="firstCol">
      <w:rPr>
        <w:color w:val="FFFFFF" w:themeColor="background1"/>
      </w:rPr>
      <w:tblPr/>
      <w:tcPr>
        <w:shd w:val="clear" w:color="auto" w:fill="015431" w:themeFill="accent3" w:themeFillShade="BF"/>
      </w:tcPr>
    </w:tblStylePr>
    <w:tblStylePr w:type="lastCol">
      <w:rPr>
        <w:color w:val="FFFFFF" w:themeColor="background1"/>
      </w:rPr>
      <w:tblPr/>
      <w:tcPr>
        <w:shd w:val="clear" w:color="auto" w:fill="015431" w:themeFill="accent3" w:themeFillShade="BF"/>
      </w:tc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C9" w:themeFill="accent2" w:themeFillTint="33"/>
    </w:tcPr>
    <w:tblStylePr w:type="firstRow">
      <w:rPr>
        <w:b/>
        <w:bCs/>
      </w:rPr>
      <w:tblPr/>
      <w:tcPr>
        <w:shd w:val="clear" w:color="auto" w:fill="FEC593" w:themeFill="accent2" w:themeFillTint="66"/>
      </w:tcPr>
    </w:tblStylePr>
    <w:tblStylePr w:type="lastRow">
      <w:rPr>
        <w:b/>
        <w:bCs/>
        <w:color w:val="000000" w:themeColor="text1"/>
      </w:rPr>
      <w:tblPr/>
      <w:tcPr>
        <w:shd w:val="clear" w:color="auto" w:fill="FEC593" w:themeFill="accent2" w:themeFillTint="66"/>
      </w:tcPr>
    </w:tblStylePr>
    <w:tblStylePr w:type="firstCol">
      <w:rPr>
        <w:color w:val="FFFFFF" w:themeColor="background1"/>
      </w:rPr>
      <w:tblPr/>
      <w:tcPr>
        <w:shd w:val="clear" w:color="auto" w:fill="B15401" w:themeFill="accent2" w:themeFillShade="BF"/>
      </w:tcPr>
    </w:tblStylePr>
    <w:tblStylePr w:type="lastCol">
      <w:rPr>
        <w:color w:val="FFFFFF" w:themeColor="background1"/>
      </w:rPr>
      <w:tblPr/>
      <w:tcPr>
        <w:shd w:val="clear" w:color="auto" w:fill="B15401" w:themeFill="accent2" w:themeFillShade="BF"/>
      </w:tc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BCC" w:themeFill="accent1" w:themeFillTint="33"/>
    </w:tcPr>
    <w:tblStylePr w:type="firstRow">
      <w:rPr>
        <w:b/>
        <w:bCs/>
      </w:rPr>
      <w:tblPr/>
      <w:tcPr>
        <w:shd w:val="clear" w:color="auto" w:fill="F69799" w:themeFill="accent1" w:themeFillTint="66"/>
      </w:tcPr>
    </w:tblStylePr>
    <w:tblStylePr w:type="lastRow">
      <w:rPr>
        <w:b/>
        <w:bCs/>
        <w:color w:val="000000" w:themeColor="text1"/>
      </w:rPr>
      <w:tblPr/>
      <w:tcPr>
        <w:shd w:val="clear" w:color="auto" w:fill="F69799" w:themeFill="accent1" w:themeFillTint="66"/>
      </w:tcPr>
    </w:tblStylePr>
    <w:tblStylePr w:type="firstCol">
      <w:rPr>
        <w:color w:val="FFFFFF" w:themeColor="background1"/>
      </w:rPr>
      <w:tblPr/>
      <w:tcPr>
        <w:shd w:val="clear" w:color="auto" w:fill="9E0D10" w:themeFill="accent1" w:themeFillShade="BF"/>
      </w:tcPr>
    </w:tblStylePr>
    <w:tblStylePr w:type="lastCol">
      <w:rPr>
        <w:color w:val="FFFFFF" w:themeColor="background1"/>
      </w:rPr>
      <w:tblPr/>
      <w:tcPr>
        <w:shd w:val="clear" w:color="auto" w:fill="9E0D10" w:themeFill="accent1" w:themeFillShade="BF"/>
      </w:tc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rPr>
        <w:sz w:val="24"/>
        <w:szCs w:val="24"/>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tblPr/>
      <w:tcPr>
        <w:tcBorders>
          <w:top w:val="single" w:sz="8" w:space="0" w:color="7921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2182" w:themeColor="accent6"/>
          <w:insideH w:val="nil"/>
          <w:insideV w:val="nil"/>
        </w:tcBorders>
        <w:shd w:val="clear" w:color="auto" w:fill="FFFFFF" w:themeFill="background1"/>
      </w:tcPr>
    </w:tblStylePr>
    <w:tblStylePr w:type="lastCol">
      <w:tblPr/>
      <w:tcPr>
        <w:tcBorders>
          <w:top w:val="nil"/>
          <w:left w:val="single" w:sz="8" w:space="0" w:color="7921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top w:val="nil"/>
          <w:bottom w:val="nil"/>
          <w:insideH w:val="nil"/>
          <w:insideV w:val="nil"/>
        </w:tcBorders>
        <w:shd w:val="clear" w:color="auto" w:fill="E8BA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rPr>
        <w:sz w:val="24"/>
        <w:szCs w:val="24"/>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tblPr/>
      <w:tcPr>
        <w:tcBorders>
          <w:top w:val="single" w:sz="8" w:space="0" w:color="3A54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54A0" w:themeColor="accent5"/>
          <w:insideH w:val="nil"/>
          <w:insideV w:val="nil"/>
        </w:tcBorders>
        <w:shd w:val="clear" w:color="auto" w:fill="FFFFFF" w:themeFill="background1"/>
      </w:tcPr>
    </w:tblStylePr>
    <w:tblStylePr w:type="lastCol">
      <w:tblPr/>
      <w:tcPr>
        <w:tcBorders>
          <w:top w:val="nil"/>
          <w:left w:val="single" w:sz="8" w:space="0" w:color="3A54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top w:val="nil"/>
          <w:bottom w:val="nil"/>
          <w:insideH w:val="nil"/>
          <w:insideV w:val="nil"/>
        </w:tcBorders>
        <w:shd w:val="clear" w:color="auto" w:fill="C9D2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rPr>
        <w:sz w:val="24"/>
        <w:szCs w:val="24"/>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tblPr/>
      <w:tcPr>
        <w:tcBorders>
          <w:top w:val="single" w:sz="8" w:space="0" w:color="0099C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C7" w:themeColor="accent4"/>
          <w:insideH w:val="nil"/>
          <w:insideV w:val="nil"/>
        </w:tcBorders>
        <w:shd w:val="clear" w:color="auto" w:fill="FFFFFF" w:themeFill="background1"/>
      </w:tcPr>
    </w:tblStylePr>
    <w:tblStylePr w:type="lastCol">
      <w:tblPr/>
      <w:tcPr>
        <w:tcBorders>
          <w:top w:val="nil"/>
          <w:left w:val="single" w:sz="8" w:space="0" w:color="0099C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top w:val="nil"/>
          <w:bottom w:val="nil"/>
          <w:insideH w:val="nil"/>
          <w:insideV w:val="nil"/>
        </w:tcBorders>
        <w:shd w:val="clear" w:color="auto" w:fill="B2E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rPr>
        <w:sz w:val="24"/>
        <w:szCs w:val="24"/>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tblPr/>
      <w:tcPr>
        <w:tcBorders>
          <w:top w:val="single" w:sz="8" w:space="0" w:color="02714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142" w:themeColor="accent3"/>
          <w:insideH w:val="nil"/>
          <w:insideV w:val="nil"/>
        </w:tcBorders>
        <w:shd w:val="clear" w:color="auto" w:fill="FFFFFF" w:themeFill="background1"/>
      </w:tcPr>
    </w:tblStylePr>
    <w:tblStylePr w:type="lastCol">
      <w:tblPr/>
      <w:tcPr>
        <w:tcBorders>
          <w:top w:val="nil"/>
          <w:left w:val="single" w:sz="8" w:space="0" w:color="0271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top w:val="nil"/>
          <w:bottom w:val="nil"/>
          <w:insideH w:val="nil"/>
          <w:insideV w:val="nil"/>
        </w:tcBorders>
        <w:shd w:val="clear" w:color="auto" w:fill="9FFD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rPr>
        <w:sz w:val="24"/>
        <w:szCs w:val="24"/>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tblPr/>
      <w:tcPr>
        <w:tcBorders>
          <w:top w:val="single" w:sz="8" w:space="0" w:color="ED710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102" w:themeColor="accent2"/>
          <w:insideH w:val="nil"/>
          <w:insideV w:val="nil"/>
        </w:tcBorders>
        <w:shd w:val="clear" w:color="auto" w:fill="FFFFFF" w:themeFill="background1"/>
      </w:tcPr>
    </w:tblStylePr>
    <w:tblStylePr w:type="lastCol">
      <w:tblPr/>
      <w:tcPr>
        <w:tcBorders>
          <w:top w:val="nil"/>
          <w:left w:val="single" w:sz="8" w:space="0" w:color="ED71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top w:val="nil"/>
          <w:bottom w:val="nil"/>
          <w:insideH w:val="nil"/>
          <w:insideV w:val="nil"/>
        </w:tcBorders>
        <w:shd w:val="clear" w:color="auto" w:fill="FEDB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tblBorders>
    </w:tblPr>
    <w:tblStylePr w:type="firstRow">
      <w:rPr>
        <w:sz w:val="24"/>
        <w:szCs w:val="24"/>
      </w:rPr>
      <w:tblPr/>
      <w:tcPr>
        <w:tcBorders>
          <w:top w:val="nil"/>
          <w:left w:val="nil"/>
          <w:bottom w:val="single" w:sz="24" w:space="0" w:color="D41217" w:themeColor="accent1"/>
          <w:right w:val="nil"/>
          <w:insideH w:val="nil"/>
          <w:insideV w:val="nil"/>
        </w:tcBorders>
        <w:shd w:val="clear" w:color="auto" w:fill="FFFFFF" w:themeFill="background1"/>
      </w:tcPr>
    </w:tblStylePr>
    <w:tblStylePr w:type="lastRow">
      <w:tblPr/>
      <w:tcPr>
        <w:tcBorders>
          <w:top w:val="single" w:sz="8" w:space="0" w:color="D412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217" w:themeColor="accent1"/>
          <w:insideH w:val="nil"/>
          <w:insideV w:val="nil"/>
        </w:tcBorders>
        <w:shd w:val="clear" w:color="auto" w:fill="FFFFFF" w:themeFill="background1"/>
      </w:tcPr>
    </w:tblStylePr>
    <w:tblStylePr w:type="lastCol">
      <w:tblPr/>
      <w:tcPr>
        <w:tcBorders>
          <w:top w:val="nil"/>
          <w:left w:val="single" w:sz="8" w:space="0" w:color="D412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FC0" w:themeFill="accent1" w:themeFillTint="3F"/>
      </w:tcPr>
    </w:tblStylePr>
    <w:tblStylePr w:type="band1Horz">
      <w:tblPr/>
      <w:tcPr>
        <w:tcBorders>
          <w:top w:val="nil"/>
          <w:bottom w:val="nil"/>
          <w:insideH w:val="nil"/>
          <w:insideV w:val="nil"/>
        </w:tcBorders>
        <w:shd w:val="clear" w:color="auto" w:fill="F9B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792182" w:themeColor="accent6"/>
        <w:bottom w:val="single" w:sz="8" w:space="0" w:color="792182" w:themeColor="accent6"/>
      </w:tblBorders>
    </w:tblPr>
    <w:tblStylePr w:type="firstRow">
      <w:rPr>
        <w:rFonts w:asciiTheme="majorHAnsi" w:eastAsiaTheme="majorEastAsia" w:hAnsiTheme="majorHAnsi" w:cstheme="majorBidi"/>
      </w:rPr>
      <w:tblPr/>
      <w:tcPr>
        <w:tcBorders>
          <w:top w:val="nil"/>
          <w:bottom w:val="single" w:sz="8" w:space="0" w:color="792182" w:themeColor="accent6"/>
        </w:tcBorders>
      </w:tcPr>
    </w:tblStylePr>
    <w:tblStylePr w:type="lastRow">
      <w:rPr>
        <w:b/>
        <w:bCs/>
        <w:color w:val="CAB600" w:themeColor="text2"/>
      </w:rPr>
      <w:tblPr/>
      <w:tcPr>
        <w:tcBorders>
          <w:top w:val="single" w:sz="8" w:space="0" w:color="792182" w:themeColor="accent6"/>
          <w:bottom w:val="single" w:sz="8" w:space="0" w:color="792182" w:themeColor="accent6"/>
        </w:tcBorders>
      </w:tcPr>
    </w:tblStylePr>
    <w:tblStylePr w:type="firstCol">
      <w:rPr>
        <w:b/>
        <w:bCs/>
      </w:rPr>
    </w:tblStylePr>
    <w:tblStylePr w:type="lastCol">
      <w:rPr>
        <w:b/>
        <w:bCs/>
      </w:rPr>
      <w:tblPr/>
      <w:tcPr>
        <w:tcBorders>
          <w:top w:val="single" w:sz="8" w:space="0" w:color="792182" w:themeColor="accent6"/>
          <w:bottom w:val="single" w:sz="8" w:space="0" w:color="792182" w:themeColor="accent6"/>
        </w:tcBorders>
      </w:tcPr>
    </w:tblStylePr>
    <w:tblStylePr w:type="band1Vert">
      <w:tblPr/>
      <w:tcPr>
        <w:shd w:val="clear" w:color="auto" w:fill="E8BAED" w:themeFill="accent6" w:themeFillTint="3F"/>
      </w:tcPr>
    </w:tblStylePr>
    <w:tblStylePr w:type="band1Horz">
      <w:tblPr/>
      <w:tcPr>
        <w:shd w:val="clear" w:color="auto" w:fill="E8BAED"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3A54A0" w:themeColor="accent5"/>
        <w:bottom w:val="single" w:sz="8" w:space="0" w:color="3A54A0" w:themeColor="accent5"/>
      </w:tblBorders>
    </w:tblPr>
    <w:tblStylePr w:type="firstRow">
      <w:rPr>
        <w:rFonts w:asciiTheme="majorHAnsi" w:eastAsiaTheme="majorEastAsia" w:hAnsiTheme="majorHAnsi" w:cstheme="majorBidi"/>
      </w:rPr>
      <w:tblPr/>
      <w:tcPr>
        <w:tcBorders>
          <w:top w:val="nil"/>
          <w:bottom w:val="single" w:sz="8" w:space="0" w:color="3A54A0" w:themeColor="accent5"/>
        </w:tcBorders>
      </w:tcPr>
    </w:tblStylePr>
    <w:tblStylePr w:type="lastRow">
      <w:rPr>
        <w:b/>
        <w:bCs/>
        <w:color w:val="CAB600" w:themeColor="text2"/>
      </w:rPr>
      <w:tblPr/>
      <w:tcPr>
        <w:tcBorders>
          <w:top w:val="single" w:sz="8" w:space="0" w:color="3A54A0" w:themeColor="accent5"/>
          <w:bottom w:val="single" w:sz="8" w:space="0" w:color="3A54A0" w:themeColor="accent5"/>
        </w:tcBorders>
      </w:tcPr>
    </w:tblStylePr>
    <w:tblStylePr w:type="firstCol">
      <w:rPr>
        <w:b/>
        <w:bCs/>
      </w:rPr>
    </w:tblStylePr>
    <w:tblStylePr w:type="lastCol">
      <w:rPr>
        <w:b/>
        <w:bCs/>
      </w:rPr>
      <w:tblPr/>
      <w:tcPr>
        <w:tcBorders>
          <w:top w:val="single" w:sz="8" w:space="0" w:color="3A54A0" w:themeColor="accent5"/>
          <w:bottom w:val="single" w:sz="8" w:space="0" w:color="3A54A0" w:themeColor="accent5"/>
        </w:tcBorders>
      </w:tcPr>
    </w:tblStylePr>
    <w:tblStylePr w:type="band1Vert">
      <w:tblPr/>
      <w:tcPr>
        <w:shd w:val="clear" w:color="auto" w:fill="C9D2EB" w:themeFill="accent5" w:themeFillTint="3F"/>
      </w:tcPr>
    </w:tblStylePr>
    <w:tblStylePr w:type="band1Horz">
      <w:tblPr/>
      <w:tcPr>
        <w:shd w:val="clear" w:color="auto" w:fill="C9D2E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0099C7" w:themeColor="accent4"/>
        <w:bottom w:val="single" w:sz="8" w:space="0" w:color="0099C7" w:themeColor="accent4"/>
      </w:tblBorders>
    </w:tblPr>
    <w:tblStylePr w:type="firstRow">
      <w:rPr>
        <w:rFonts w:asciiTheme="majorHAnsi" w:eastAsiaTheme="majorEastAsia" w:hAnsiTheme="majorHAnsi" w:cstheme="majorBidi"/>
      </w:rPr>
      <w:tblPr/>
      <w:tcPr>
        <w:tcBorders>
          <w:top w:val="nil"/>
          <w:bottom w:val="single" w:sz="8" w:space="0" w:color="0099C7" w:themeColor="accent4"/>
        </w:tcBorders>
      </w:tcPr>
    </w:tblStylePr>
    <w:tblStylePr w:type="lastRow">
      <w:rPr>
        <w:b/>
        <w:bCs/>
        <w:color w:val="CAB600" w:themeColor="text2"/>
      </w:rPr>
      <w:tblPr/>
      <w:tcPr>
        <w:tcBorders>
          <w:top w:val="single" w:sz="8" w:space="0" w:color="0099C7" w:themeColor="accent4"/>
          <w:bottom w:val="single" w:sz="8" w:space="0" w:color="0099C7" w:themeColor="accent4"/>
        </w:tcBorders>
      </w:tcPr>
    </w:tblStylePr>
    <w:tblStylePr w:type="firstCol">
      <w:rPr>
        <w:b/>
        <w:bCs/>
      </w:rPr>
    </w:tblStylePr>
    <w:tblStylePr w:type="lastCol">
      <w:rPr>
        <w:b/>
        <w:bCs/>
      </w:rPr>
      <w:tblPr/>
      <w:tcPr>
        <w:tcBorders>
          <w:top w:val="single" w:sz="8" w:space="0" w:color="0099C7" w:themeColor="accent4"/>
          <w:bottom w:val="single" w:sz="8" w:space="0" w:color="0099C7" w:themeColor="accent4"/>
        </w:tcBorders>
      </w:tcPr>
    </w:tblStylePr>
    <w:tblStylePr w:type="band1Vert">
      <w:tblPr/>
      <w:tcPr>
        <w:shd w:val="clear" w:color="auto" w:fill="B2EDFF" w:themeFill="accent4" w:themeFillTint="3F"/>
      </w:tcPr>
    </w:tblStylePr>
    <w:tblStylePr w:type="band1Horz">
      <w:tblPr/>
      <w:tcPr>
        <w:shd w:val="clear" w:color="auto" w:fill="B2EDF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27142" w:themeColor="accent3"/>
        <w:bottom w:val="single" w:sz="8" w:space="0" w:color="027142" w:themeColor="accent3"/>
      </w:tblBorders>
    </w:tblPr>
    <w:tblStylePr w:type="firstRow">
      <w:rPr>
        <w:rFonts w:asciiTheme="majorHAnsi" w:eastAsiaTheme="majorEastAsia" w:hAnsiTheme="majorHAnsi" w:cstheme="majorBidi"/>
      </w:rPr>
      <w:tblPr/>
      <w:tcPr>
        <w:tcBorders>
          <w:top w:val="nil"/>
          <w:bottom w:val="single" w:sz="8" w:space="0" w:color="027142" w:themeColor="accent3"/>
        </w:tcBorders>
      </w:tcPr>
    </w:tblStylePr>
    <w:tblStylePr w:type="lastRow">
      <w:rPr>
        <w:b/>
        <w:bCs/>
        <w:color w:val="CAB600" w:themeColor="text2"/>
      </w:rPr>
      <w:tblPr/>
      <w:tcPr>
        <w:tcBorders>
          <w:top w:val="single" w:sz="8" w:space="0" w:color="027142" w:themeColor="accent3"/>
          <w:bottom w:val="single" w:sz="8" w:space="0" w:color="027142" w:themeColor="accent3"/>
        </w:tcBorders>
      </w:tcPr>
    </w:tblStylePr>
    <w:tblStylePr w:type="firstCol">
      <w:rPr>
        <w:b/>
        <w:bCs/>
      </w:rPr>
    </w:tblStylePr>
    <w:tblStylePr w:type="lastCol">
      <w:rPr>
        <w:b/>
        <w:bCs/>
      </w:rPr>
      <w:tblPr/>
      <w:tcPr>
        <w:tcBorders>
          <w:top w:val="single" w:sz="8" w:space="0" w:color="027142" w:themeColor="accent3"/>
          <w:bottom w:val="single" w:sz="8" w:space="0" w:color="027142" w:themeColor="accent3"/>
        </w:tcBorders>
      </w:tcPr>
    </w:tblStylePr>
    <w:tblStylePr w:type="band1Vert">
      <w:tblPr/>
      <w:tcPr>
        <w:shd w:val="clear" w:color="auto" w:fill="9FFDD5" w:themeFill="accent3" w:themeFillTint="3F"/>
      </w:tcPr>
    </w:tblStylePr>
    <w:tblStylePr w:type="band1Horz">
      <w:tblPr/>
      <w:tcPr>
        <w:shd w:val="clear" w:color="auto" w:fill="9FFD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ED7102" w:themeColor="accent2"/>
        <w:bottom w:val="single" w:sz="8" w:space="0" w:color="ED7102" w:themeColor="accent2"/>
      </w:tblBorders>
    </w:tblPr>
    <w:tblStylePr w:type="firstRow">
      <w:rPr>
        <w:rFonts w:asciiTheme="majorHAnsi" w:eastAsiaTheme="majorEastAsia" w:hAnsiTheme="majorHAnsi" w:cstheme="majorBidi"/>
      </w:rPr>
      <w:tblPr/>
      <w:tcPr>
        <w:tcBorders>
          <w:top w:val="nil"/>
          <w:bottom w:val="single" w:sz="8" w:space="0" w:color="ED7102" w:themeColor="accent2"/>
        </w:tcBorders>
      </w:tcPr>
    </w:tblStylePr>
    <w:tblStylePr w:type="lastRow">
      <w:rPr>
        <w:b/>
        <w:bCs/>
        <w:color w:val="CAB600" w:themeColor="text2"/>
      </w:rPr>
      <w:tblPr/>
      <w:tcPr>
        <w:tcBorders>
          <w:top w:val="single" w:sz="8" w:space="0" w:color="ED7102" w:themeColor="accent2"/>
          <w:bottom w:val="single" w:sz="8" w:space="0" w:color="ED7102" w:themeColor="accent2"/>
        </w:tcBorders>
      </w:tcPr>
    </w:tblStylePr>
    <w:tblStylePr w:type="firstCol">
      <w:rPr>
        <w:b/>
        <w:bCs/>
      </w:rPr>
    </w:tblStylePr>
    <w:tblStylePr w:type="lastCol">
      <w:rPr>
        <w:b/>
        <w:bCs/>
      </w:rPr>
      <w:tblPr/>
      <w:tcPr>
        <w:tcBorders>
          <w:top w:val="single" w:sz="8" w:space="0" w:color="ED7102" w:themeColor="accent2"/>
          <w:bottom w:val="single" w:sz="8" w:space="0" w:color="ED7102" w:themeColor="accent2"/>
        </w:tcBorders>
      </w:tcPr>
    </w:tblStylePr>
    <w:tblStylePr w:type="band1Vert">
      <w:tblPr/>
      <w:tcPr>
        <w:shd w:val="clear" w:color="auto" w:fill="FEDBBC" w:themeFill="accent2" w:themeFillTint="3F"/>
      </w:tcPr>
    </w:tblStylePr>
    <w:tblStylePr w:type="band1Horz">
      <w:tblPr/>
      <w:tcPr>
        <w:shd w:val="clear" w:color="auto" w:fill="FEDBB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21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2182" w:themeFill="accent6"/>
      </w:tcPr>
    </w:tblStylePr>
    <w:tblStylePr w:type="lastCol">
      <w:rPr>
        <w:b/>
        <w:bCs/>
        <w:color w:val="FFFFFF" w:themeColor="background1"/>
      </w:rPr>
      <w:tblPr/>
      <w:tcPr>
        <w:tcBorders>
          <w:left w:val="nil"/>
          <w:right w:val="nil"/>
          <w:insideH w:val="nil"/>
          <w:insideV w:val="nil"/>
        </w:tcBorders>
        <w:shd w:val="clear" w:color="auto" w:fill="7921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54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54A0" w:themeFill="accent5"/>
      </w:tcPr>
    </w:tblStylePr>
    <w:tblStylePr w:type="lastCol">
      <w:rPr>
        <w:b/>
        <w:bCs/>
        <w:color w:val="FFFFFF" w:themeColor="background1"/>
      </w:rPr>
      <w:tblPr/>
      <w:tcPr>
        <w:tcBorders>
          <w:left w:val="nil"/>
          <w:right w:val="nil"/>
          <w:insideH w:val="nil"/>
          <w:insideV w:val="nil"/>
        </w:tcBorders>
        <w:shd w:val="clear" w:color="auto" w:fill="3A54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C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C7" w:themeFill="accent4"/>
      </w:tcPr>
    </w:tblStylePr>
    <w:tblStylePr w:type="lastCol">
      <w:rPr>
        <w:b/>
        <w:bCs/>
        <w:color w:val="FFFFFF" w:themeColor="background1"/>
      </w:rPr>
      <w:tblPr/>
      <w:tcPr>
        <w:tcBorders>
          <w:left w:val="nil"/>
          <w:right w:val="nil"/>
          <w:insideH w:val="nil"/>
          <w:insideV w:val="nil"/>
        </w:tcBorders>
        <w:shd w:val="clear" w:color="auto" w:fill="0099C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1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7142" w:themeFill="accent3"/>
      </w:tcPr>
    </w:tblStylePr>
    <w:tblStylePr w:type="lastCol">
      <w:rPr>
        <w:b/>
        <w:bCs/>
        <w:color w:val="FFFFFF" w:themeColor="background1"/>
      </w:rPr>
      <w:tblPr/>
      <w:tcPr>
        <w:tcBorders>
          <w:left w:val="nil"/>
          <w:right w:val="nil"/>
          <w:insideH w:val="nil"/>
          <w:insideV w:val="nil"/>
        </w:tcBorders>
        <w:shd w:val="clear" w:color="auto" w:fill="0271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1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102" w:themeFill="accent2"/>
      </w:tcPr>
    </w:tblStylePr>
    <w:tblStylePr w:type="lastCol">
      <w:rPr>
        <w:b/>
        <w:bCs/>
        <w:color w:val="FFFFFF" w:themeColor="background1"/>
      </w:rPr>
      <w:tblPr/>
      <w:tcPr>
        <w:tcBorders>
          <w:left w:val="nil"/>
          <w:right w:val="nil"/>
          <w:insideH w:val="nil"/>
          <w:insideV w:val="nil"/>
        </w:tcBorders>
        <w:shd w:val="clear" w:color="auto" w:fill="ED71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tblBorders>
    </w:tblPr>
    <w:tblStylePr w:type="firstRow">
      <w:pPr>
        <w:spacing w:before="0" w:after="0" w:line="240" w:lineRule="auto"/>
      </w:pPr>
      <w:rPr>
        <w:b/>
        <w:bCs/>
        <w:color w:val="FFFFFF" w:themeColor="background1"/>
      </w:rPr>
      <w:tblPr/>
      <w:tcPr>
        <w:tc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shd w:val="clear" w:color="auto" w:fill="792182" w:themeFill="accent6"/>
      </w:tcPr>
    </w:tblStylePr>
    <w:tblStylePr w:type="lastRow">
      <w:pPr>
        <w:spacing w:before="0" w:after="0" w:line="240" w:lineRule="auto"/>
      </w:pPr>
      <w:rPr>
        <w:b/>
        <w:bCs/>
      </w:rPr>
      <w:tblPr/>
      <w:tcPr>
        <w:tcBorders>
          <w:top w:val="double" w:sz="6"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BAED" w:themeFill="accent6" w:themeFillTint="3F"/>
      </w:tcPr>
    </w:tblStylePr>
    <w:tblStylePr w:type="band1Horz">
      <w:tblPr/>
      <w:tcPr>
        <w:tcBorders>
          <w:insideH w:val="nil"/>
          <w:insideV w:val="nil"/>
        </w:tcBorders>
        <w:shd w:val="clear" w:color="auto" w:fill="E8BAED"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tblBorders>
    </w:tblPr>
    <w:tblStylePr w:type="firstRow">
      <w:pPr>
        <w:spacing w:before="0" w:after="0" w:line="240" w:lineRule="auto"/>
      </w:pPr>
      <w:rPr>
        <w:b/>
        <w:bCs/>
        <w:color w:val="FFFFFF" w:themeColor="background1"/>
      </w:rPr>
      <w:tblPr/>
      <w:tcPr>
        <w:tc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shd w:val="clear" w:color="auto" w:fill="3A54A0" w:themeFill="accent5"/>
      </w:tcPr>
    </w:tblStylePr>
    <w:tblStylePr w:type="lastRow">
      <w:pPr>
        <w:spacing w:before="0" w:after="0" w:line="240" w:lineRule="auto"/>
      </w:pPr>
      <w:rPr>
        <w:b/>
        <w:bCs/>
      </w:rPr>
      <w:tblPr/>
      <w:tcPr>
        <w:tcBorders>
          <w:top w:val="double" w:sz="6"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EB" w:themeFill="accent5" w:themeFillTint="3F"/>
      </w:tcPr>
    </w:tblStylePr>
    <w:tblStylePr w:type="band1Horz">
      <w:tblPr/>
      <w:tcPr>
        <w:tcBorders>
          <w:insideH w:val="nil"/>
          <w:insideV w:val="nil"/>
        </w:tcBorders>
        <w:shd w:val="clear" w:color="auto" w:fill="C9D2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tblBorders>
    </w:tblPr>
    <w:tblStylePr w:type="firstRow">
      <w:pPr>
        <w:spacing w:before="0" w:after="0" w:line="240" w:lineRule="auto"/>
      </w:pPr>
      <w:rPr>
        <w:b/>
        <w:bCs/>
        <w:color w:val="FFFFFF" w:themeColor="background1"/>
      </w:rPr>
      <w:tblPr/>
      <w:tcPr>
        <w:tc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shd w:val="clear" w:color="auto" w:fill="0099C7" w:themeFill="accent4"/>
      </w:tcPr>
    </w:tblStylePr>
    <w:tblStylePr w:type="lastRow">
      <w:pPr>
        <w:spacing w:before="0" w:after="0" w:line="240" w:lineRule="auto"/>
      </w:pPr>
      <w:rPr>
        <w:b/>
        <w:bCs/>
      </w:rPr>
      <w:tblPr/>
      <w:tcPr>
        <w:tcBorders>
          <w:top w:val="double" w:sz="6"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DFF" w:themeFill="accent4" w:themeFillTint="3F"/>
      </w:tcPr>
    </w:tblStylePr>
    <w:tblStylePr w:type="band1Horz">
      <w:tblPr/>
      <w:tcPr>
        <w:tcBorders>
          <w:insideH w:val="nil"/>
          <w:insideV w:val="nil"/>
        </w:tcBorders>
        <w:shd w:val="clear" w:color="auto" w:fill="B2ED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tblBorders>
    </w:tblPr>
    <w:tblStylePr w:type="firstRow">
      <w:pPr>
        <w:spacing w:before="0" w:after="0" w:line="240" w:lineRule="auto"/>
      </w:pPr>
      <w:rPr>
        <w:b/>
        <w:bCs/>
        <w:color w:val="FFFFFF" w:themeColor="background1"/>
      </w:rPr>
      <w:tblPr/>
      <w:tcPr>
        <w:tc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shd w:val="clear" w:color="auto" w:fill="027142" w:themeFill="accent3"/>
      </w:tcPr>
    </w:tblStylePr>
    <w:tblStylePr w:type="lastRow">
      <w:pPr>
        <w:spacing w:before="0" w:after="0" w:line="240" w:lineRule="auto"/>
      </w:pPr>
      <w:rPr>
        <w:b/>
        <w:bCs/>
      </w:rPr>
      <w:tblPr/>
      <w:tcPr>
        <w:tcBorders>
          <w:top w:val="double" w:sz="6"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FDD5" w:themeFill="accent3" w:themeFillTint="3F"/>
      </w:tcPr>
    </w:tblStylePr>
    <w:tblStylePr w:type="band1Horz">
      <w:tblPr/>
      <w:tcPr>
        <w:tcBorders>
          <w:insideH w:val="nil"/>
          <w:insideV w:val="nil"/>
        </w:tcBorders>
        <w:shd w:val="clear" w:color="auto" w:fill="9FFD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tblBorders>
    </w:tblPr>
    <w:tblStylePr w:type="firstRow">
      <w:pPr>
        <w:spacing w:before="0" w:after="0" w:line="240" w:lineRule="auto"/>
      </w:pPr>
      <w:rPr>
        <w:b/>
        <w:bCs/>
        <w:color w:val="FFFFFF" w:themeColor="background1"/>
      </w:rPr>
      <w:tblPr/>
      <w:tcPr>
        <w:tc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shd w:val="clear" w:color="auto" w:fill="ED7102" w:themeFill="accent2"/>
      </w:tcPr>
    </w:tblStylePr>
    <w:tblStylePr w:type="lastRow">
      <w:pPr>
        <w:spacing w:before="0" w:after="0" w:line="240" w:lineRule="auto"/>
      </w:pPr>
      <w:rPr>
        <w:b/>
        <w:bCs/>
      </w:rPr>
      <w:tblPr/>
      <w:tcPr>
        <w:tcBorders>
          <w:top w:val="double" w:sz="6"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BBC" w:themeFill="accent2" w:themeFillTint="3F"/>
      </w:tcPr>
    </w:tblStylePr>
    <w:tblStylePr w:type="band1Horz">
      <w:tblPr/>
      <w:tcPr>
        <w:tcBorders>
          <w:insideH w:val="nil"/>
          <w:insideV w:val="nil"/>
        </w:tcBorders>
        <w:shd w:val="clear" w:color="auto" w:fill="FEDBB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BA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21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21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75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75DC"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4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4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A5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A5D8"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C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C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D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DBFF"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D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1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1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B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BAB"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1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1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77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77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2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2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E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E8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cPr>
      <w:shd w:val="clear" w:color="auto" w:fill="E8BAED" w:themeFill="accent6" w:themeFillTint="3F"/>
    </w:tcPr>
    <w:tblStylePr w:type="firstRow">
      <w:rPr>
        <w:b/>
        <w:bCs/>
        <w:color w:val="000000" w:themeColor="text1"/>
      </w:rPr>
      <w:tblPr/>
      <w:tcPr>
        <w:shd w:val="clear" w:color="auto" w:fill="F6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7F1" w:themeFill="accent6" w:themeFillTint="33"/>
      </w:tcPr>
    </w:tblStylePr>
    <w:tblStylePr w:type="band1Vert">
      <w:tblPr/>
      <w:tcPr>
        <w:shd w:val="clear" w:color="auto" w:fill="D275DC" w:themeFill="accent6" w:themeFillTint="7F"/>
      </w:tcPr>
    </w:tblStylePr>
    <w:tblStylePr w:type="band1Horz">
      <w:tblPr/>
      <w:tcPr>
        <w:tcBorders>
          <w:insideH w:val="single" w:sz="6" w:space="0" w:color="792182" w:themeColor="accent6"/>
          <w:insideV w:val="single" w:sz="6" w:space="0" w:color="792182" w:themeColor="accent6"/>
        </w:tcBorders>
        <w:shd w:val="clear" w:color="auto" w:fill="D275DC"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cPr>
      <w:shd w:val="clear" w:color="auto" w:fill="C9D2EB" w:themeFill="accent5" w:themeFillTint="3F"/>
    </w:tcPr>
    <w:tblStylePr w:type="firstRow">
      <w:rPr>
        <w:b/>
        <w:bCs/>
        <w:color w:val="000000" w:themeColor="text1"/>
      </w:rPr>
      <w:tblPr/>
      <w:tcPr>
        <w:shd w:val="clear" w:color="auto" w:fill="E9E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EF" w:themeFill="accent5" w:themeFillTint="33"/>
      </w:tcPr>
    </w:tblStylePr>
    <w:tblStylePr w:type="band1Vert">
      <w:tblPr/>
      <w:tcPr>
        <w:shd w:val="clear" w:color="auto" w:fill="94A5D8" w:themeFill="accent5" w:themeFillTint="7F"/>
      </w:tcPr>
    </w:tblStylePr>
    <w:tblStylePr w:type="band1Horz">
      <w:tblPr/>
      <w:tcPr>
        <w:tcBorders>
          <w:insideH w:val="single" w:sz="6" w:space="0" w:color="3A54A0" w:themeColor="accent5"/>
          <w:insideV w:val="single" w:sz="6" w:space="0" w:color="3A54A0" w:themeColor="accent5"/>
        </w:tcBorders>
        <w:shd w:val="clear" w:color="auto" w:fill="94A5D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cPr>
      <w:shd w:val="clear" w:color="auto" w:fill="B2EDFF" w:themeFill="accent4" w:themeFillTint="3F"/>
    </w:tcPr>
    <w:tblStylePr w:type="firstRow">
      <w:rPr>
        <w:b/>
        <w:bCs/>
        <w:color w:val="000000" w:themeColor="text1"/>
      </w:rPr>
      <w:tblPr/>
      <w:tcPr>
        <w:shd w:val="clear" w:color="auto" w:fill="E0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0FF" w:themeFill="accent4" w:themeFillTint="33"/>
      </w:tcPr>
    </w:tblStylePr>
    <w:tblStylePr w:type="band1Vert">
      <w:tblPr/>
      <w:tcPr>
        <w:shd w:val="clear" w:color="auto" w:fill="64DBFF" w:themeFill="accent4" w:themeFillTint="7F"/>
      </w:tcPr>
    </w:tblStylePr>
    <w:tblStylePr w:type="band1Horz">
      <w:tblPr/>
      <w:tcPr>
        <w:tcBorders>
          <w:insideH w:val="single" w:sz="6" w:space="0" w:color="0099C7" w:themeColor="accent4"/>
          <w:insideV w:val="single" w:sz="6" w:space="0" w:color="0099C7" w:themeColor="accent4"/>
        </w:tcBorders>
        <w:shd w:val="clear" w:color="auto" w:fill="64DB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cPr>
      <w:shd w:val="clear" w:color="auto" w:fill="9FFDD5" w:themeFill="accent3" w:themeFillTint="3F"/>
    </w:tcPr>
    <w:tblStylePr w:type="firstRow">
      <w:rPr>
        <w:b/>
        <w:bCs/>
        <w:color w:val="000000" w:themeColor="text1"/>
      </w:rPr>
      <w:tblPr/>
      <w:tcPr>
        <w:shd w:val="clear" w:color="auto" w:fill="D8F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D" w:themeFill="accent3" w:themeFillTint="33"/>
      </w:tcPr>
    </w:tblStylePr>
    <w:tblStylePr w:type="band1Vert">
      <w:tblPr/>
      <w:tcPr>
        <w:shd w:val="clear" w:color="auto" w:fill="3DFBAB" w:themeFill="accent3" w:themeFillTint="7F"/>
      </w:tcPr>
    </w:tblStylePr>
    <w:tblStylePr w:type="band1Horz">
      <w:tblPr/>
      <w:tcPr>
        <w:tcBorders>
          <w:insideH w:val="single" w:sz="6" w:space="0" w:color="027142" w:themeColor="accent3"/>
          <w:insideV w:val="single" w:sz="6" w:space="0" w:color="027142" w:themeColor="accent3"/>
        </w:tcBorders>
        <w:shd w:val="clear" w:color="auto" w:fill="3DFBA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cPr>
      <w:shd w:val="clear" w:color="auto" w:fill="FEDBBC" w:themeFill="accent2" w:themeFillTint="3F"/>
    </w:tcPr>
    <w:tblStylePr w:type="firstRow">
      <w:rPr>
        <w:b/>
        <w:bCs/>
        <w:color w:val="000000" w:themeColor="text1"/>
      </w:rPr>
      <w:tblPr/>
      <w:tcPr>
        <w:shd w:val="clear" w:color="auto" w:fill="FE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C9" w:themeFill="accent2" w:themeFillTint="33"/>
      </w:tcPr>
    </w:tblStylePr>
    <w:tblStylePr w:type="band1Vert">
      <w:tblPr/>
      <w:tcPr>
        <w:shd w:val="clear" w:color="auto" w:fill="FEB779" w:themeFill="accent2" w:themeFillTint="7F"/>
      </w:tcPr>
    </w:tblStylePr>
    <w:tblStylePr w:type="band1Horz">
      <w:tblPr/>
      <w:tcPr>
        <w:tcBorders>
          <w:insideH w:val="single" w:sz="6" w:space="0" w:color="ED7102" w:themeColor="accent2"/>
          <w:insideV w:val="single" w:sz="6" w:space="0" w:color="ED7102" w:themeColor="accent2"/>
        </w:tcBorders>
        <w:shd w:val="clear" w:color="auto" w:fill="FEB77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insideH w:val="single" w:sz="8" w:space="0" w:color="D41217" w:themeColor="accent1"/>
        <w:insideV w:val="single" w:sz="8" w:space="0" w:color="D41217" w:themeColor="accent1"/>
      </w:tblBorders>
    </w:tblPr>
    <w:tcPr>
      <w:shd w:val="clear" w:color="auto" w:fill="F9BFC0" w:themeFill="accent1" w:themeFillTint="3F"/>
    </w:tcPr>
    <w:tblStylePr w:type="firstRow">
      <w:rPr>
        <w:b/>
        <w:bCs/>
        <w:color w:val="000000" w:themeColor="text1"/>
      </w:rPr>
      <w:tblPr/>
      <w:tcPr>
        <w:shd w:val="clear" w:color="auto" w:fill="FCE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BCC" w:themeFill="accent1" w:themeFillTint="33"/>
      </w:tcPr>
    </w:tblStylePr>
    <w:tblStylePr w:type="band1Vert">
      <w:tblPr/>
      <w:tcPr>
        <w:shd w:val="clear" w:color="auto" w:fill="F47E80" w:themeFill="accent1" w:themeFillTint="7F"/>
      </w:tcPr>
    </w:tblStylePr>
    <w:tblStylePr w:type="band1Horz">
      <w:tblPr/>
      <w:tcPr>
        <w:tcBorders>
          <w:insideH w:val="single" w:sz="6" w:space="0" w:color="D41217" w:themeColor="accent1"/>
          <w:insideV w:val="single" w:sz="6" w:space="0" w:color="D41217" w:themeColor="accent1"/>
        </w:tcBorders>
        <w:shd w:val="clear" w:color="auto" w:fill="F47E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insideV w:val="single" w:sz="8" w:space="0" w:color="B932C7" w:themeColor="accent6" w:themeTint="BF"/>
      </w:tblBorders>
    </w:tblPr>
    <w:tcPr>
      <w:shd w:val="clear" w:color="auto" w:fill="E8BAED" w:themeFill="accent6" w:themeFillTint="3F"/>
    </w:tcPr>
    <w:tblStylePr w:type="firstRow">
      <w:rPr>
        <w:b/>
        <w:bCs/>
      </w:rPr>
    </w:tblStylePr>
    <w:tblStylePr w:type="lastRow">
      <w:rPr>
        <w:b/>
        <w:bCs/>
      </w:rPr>
      <w:tblPr/>
      <w:tcPr>
        <w:tcBorders>
          <w:top w:val="single" w:sz="18" w:space="0" w:color="B932C7" w:themeColor="accent6" w:themeTint="BF"/>
        </w:tcBorders>
      </w:tcPr>
    </w:tblStylePr>
    <w:tblStylePr w:type="firstCol">
      <w:rPr>
        <w:b/>
        <w:bCs/>
      </w:rPr>
    </w:tblStylePr>
    <w:tblStylePr w:type="lastCol">
      <w:rPr>
        <w:b/>
        <w:bCs/>
      </w:r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insideV w:val="single" w:sz="8" w:space="0" w:color="5E78C4" w:themeColor="accent5" w:themeTint="BF"/>
      </w:tblBorders>
    </w:tblPr>
    <w:tcPr>
      <w:shd w:val="clear" w:color="auto" w:fill="C9D2EB" w:themeFill="accent5" w:themeFillTint="3F"/>
    </w:tcPr>
    <w:tblStylePr w:type="firstRow">
      <w:rPr>
        <w:b/>
        <w:bCs/>
      </w:rPr>
    </w:tblStylePr>
    <w:tblStylePr w:type="lastRow">
      <w:rPr>
        <w:b/>
        <w:bCs/>
      </w:rPr>
      <w:tblPr/>
      <w:tcPr>
        <w:tcBorders>
          <w:top w:val="single" w:sz="18" w:space="0" w:color="5E78C4" w:themeColor="accent5" w:themeTint="BF"/>
        </w:tcBorders>
      </w:tcPr>
    </w:tblStylePr>
    <w:tblStylePr w:type="firstCol">
      <w:rPr>
        <w:b/>
        <w:bCs/>
      </w:rPr>
    </w:tblStylePr>
    <w:tblStylePr w:type="lastCol">
      <w:rPr>
        <w:b/>
        <w:bCs/>
      </w:r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insideV w:val="single" w:sz="8" w:space="0" w:color="16C9FF" w:themeColor="accent4" w:themeTint="BF"/>
      </w:tblBorders>
    </w:tblPr>
    <w:tcPr>
      <w:shd w:val="clear" w:color="auto" w:fill="B2EDFF" w:themeFill="accent4" w:themeFillTint="3F"/>
    </w:tcPr>
    <w:tblStylePr w:type="firstRow">
      <w:rPr>
        <w:b/>
        <w:bCs/>
      </w:rPr>
    </w:tblStylePr>
    <w:tblStylePr w:type="lastRow">
      <w:rPr>
        <w:b/>
        <w:bCs/>
      </w:rPr>
      <w:tblPr/>
      <w:tcPr>
        <w:tcBorders>
          <w:top w:val="single" w:sz="18" w:space="0" w:color="16C9FF" w:themeColor="accent4" w:themeTint="BF"/>
        </w:tcBorders>
      </w:tcPr>
    </w:tblStylePr>
    <w:tblStylePr w:type="firstCol">
      <w:rPr>
        <w:b/>
        <w:bCs/>
      </w:rPr>
    </w:tblStylePr>
    <w:tblStylePr w:type="lastCol">
      <w:rPr>
        <w:b/>
        <w:bCs/>
      </w:r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insideV w:val="single" w:sz="8" w:space="0" w:color="03D27A" w:themeColor="accent3" w:themeTint="BF"/>
      </w:tblBorders>
    </w:tblPr>
    <w:tcPr>
      <w:shd w:val="clear" w:color="auto" w:fill="9FFDD5" w:themeFill="accent3" w:themeFillTint="3F"/>
    </w:tcPr>
    <w:tblStylePr w:type="firstRow">
      <w:rPr>
        <w:b/>
        <w:bCs/>
      </w:rPr>
    </w:tblStylePr>
    <w:tblStylePr w:type="lastRow">
      <w:rPr>
        <w:b/>
        <w:bCs/>
      </w:rPr>
      <w:tblPr/>
      <w:tcPr>
        <w:tcBorders>
          <w:top w:val="single" w:sz="18" w:space="0" w:color="03D27A" w:themeColor="accent3" w:themeTint="BF"/>
        </w:tcBorders>
      </w:tcPr>
    </w:tblStylePr>
    <w:tblStylePr w:type="firstCol">
      <w:rPr>
        <w:b/>
        <w:bCs/>
      </w:rPr>
    </w:tblStylePr>
    <w:tblStylePr w:type="lastCol">
      <w:rPr>
        <w:b/>
        <w:bCs/>
      </w:r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insideV w:val="single" w:sz="8" w:space="0" w:color="FD9335" w:themeColor="accent2" w:themeTint="BF"/>
      </w:tblBorders>
    </w:tblPr>
    <w:tcPr>
      <w:shd w:val="clear" w:color="auto" w:fill="FEDBBC" w:themeFill="accent2" w:themeFillTint="3F"/>
    </w:tcPr>
    <w:tblStylePr w:type="firstRow">
      <w:rPr>
        <w:b/>
        <w:bCs/>
      </w:rPr>
    </w:tblStylePr>
    <w:tblStylePr w:type="lastRow">
      <w:rPr>
        <w:b/>
        <w:bCs/>
      </w:rPr>
      <w:tblPr/>
      <w:tcPr>
        <w:tcBorders>
          <w:top w:val="single" w:sz="18" w:space="0" w:color="FD9335" w:themeColor="accent2" w:themeTint="BF"/>
        </w:tcBorders>
      </w:tcPr>
    </w:tblStylePr>
    <w:tblStylePr w:type="firstCol">
      <w:rPr>
        <w:b/>
        <w:bCs/>
      </w:rPr>
    </w:tblStylePr>
    <w:tblStylePr w:type="lastCol">
      <w:rPr>
        <w:b/>
        <w:bCs/>
      </w:r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E3D41" w:themeColor="accent1" w:themeTint="BF"/>
        <w:left w:val="single" w:sz="8" w:space="0" w:color="EE3D41" w:themeColor="accent1" w:themeTint="BF"/>
        <w:bottom w:val="single" w:sz="8" w:space="0" w:color="EE3D41" w:themeColor="accent1" w:themeTint="BF"/>
        <w:right w:val="single" w:sz="8" w:space="0" w:color="EE3D41" w:themeColor="accent1" w:themeTint="BF"/>
        <w:insideH w:val="single" w:sz="8" w:space="0" w:color="EE3D41" w:themeColor="accent1" w:themeTint="BF"/>
        <w:insideV w:val="single" w:sz="8" w:space="0" w:color="EE3D41" w:themeColor="accent1" w:themeTint="BF"/>
      </w:tblBorders>
    </w:tblPr>
    <w:tcPr>
      <w:shd w:val="clear" w:color="auto" w:fill="F9BFC0" w:themeFill="accent1" w:themeFillTint="3F"/>
    </w:tcPr>
    <w:tblStylePr w:type="firstRow">
      <w:rPr>
        <w:b/>
        <w:bCs/>
      </w:rPr>
    </w:tblStylePr>
    <w:tblStylePr w:type="lastRow">
      <w:rPr>
        <w:b/>
        <w:bCs/>
      </w:rPr>
      <w:tblPr/>
      <w:tcPr>
        <w:tcBorders>
          <w:top w:val="single" w:sz="18" w:space="0" w:color="EE3D41" w:themeColor="accent1" w:themeTint="BF"/>
        </w:tcBorders>
      </w:tcPr>
    </w:tblStylePr>
    <w:tblStylePr w:type="firstCol">
      <w:rPr>
        <w:b/>
        <w:bCs/>
      </w:rPr>
    </w:tblStylePr>
    <w:tblStylePr w:type="lastCol">
      <w:rPr>
        <w:b/>
        <w:bCs/>
      </w:r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7921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0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18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1861" w:themeFill="accent6" w:themeFillShade="BF"/>
      </w:tcPr>
    </w:tblStylePr>
    <w:tblStylePr w:type="band1Vert">
      <w:tblPr/>
      <w:tcPr>
        <w:tcBorders>
          <w:top w:val="nil"/>
          <w:left w:val="nil"/>
          <w:bottom w:val="nil"/>
          <w:right w:val="nil"/>
          <w:insideH w:val="nil"/>
          <w:insideV w:val="nil"/>
        </w:tcBorders>
        <w:shd w:val="clear" w:color="auto" w:fill="5A1861" w:themeFill="accent6" w:themeFillShade="BF"/>
      </w:tcPr>
    </w:tblStylePr>
    <w:tblStylePr w:type="band1Horz">
      <w:tblPr/>
      <w:tcPr>
        <w:tcBorders>
          <w:top w:val="nil"/>
          <w:left w:val="nil"/>
          <w:bottom w:val="nil"/>
          <w:right w:val="nil"/>
          <w:insideH w:val="nil"/>
          <w:insideV w:val="nil"/>
        </w:tcBorders>
        <w:shd w:val="clear" w:color="auto" w:fill="5A1861"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3A54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9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E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E77" w:themeFill="accent5" w:themeFillShade="BF"/>
      </w:tcPr>
    </w:tblStylePr>
    <w:tblStylePr w:type="band1Vert">
      <w:tblPr/>
      <w:tcPr>
        <w:tcBorders>
          <w:top w:val="nil"/>
          <w:left w:val="nil"/>
          <w:bottom w:val="nil"/>
          <w:right w:val="nil"/>
          <w:insideH w:val="nil"/>
          <w:insideV w:val="nil"/>
        </w:tcBorders>
        <w:shd w:val="clear" w:color="auto" w:fill="2B3E77" w:themeFill="accent5" w:themeFillShade="BF"/>
      </w:tcPr>
    </w:tblStylePr>
    <w:tblStylePr w:type="band1Horz">
      <w:tblPr/>
      <w:tcPr>
        <w:tcBorders>
          <w:top w:val="nil"/>
          <w:left w:val="nil"/>
          <w:bottom w:val="nil"/>
          <w:right w:val="nil"/>
          <w:insideH w:val="nil"/>
          <w:insideV w:val="nil"/>
        </w:tcBorders>
        <w:shd w:val="clear" w:color="auto" w:fill="2B3E77"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0099C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6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9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95" w:themeFill="accent4" w:themeFillShade="BF"/>
      </w:tcPr>
    </w:tblStylePr>
    <w:tblStylePr w:type="band1Vert">
      <w:tblPr/>
      <w:tcPr>
        <w:tcBorders>
          <w:top w:val="nil"/>
          <w:left w:val="nil"/>
          <w:bottom w:val="nil"/>
          <w:right w:val="nil"/>
          <w:insideH w:val="nil"/>
          <w:insideV w:val="nil"/>
        </w:tcBorders>
        <w:shd w:val="clear" w:color="auto" w:fill="007295" w:themeFill="accent4" w:themeFillShade="BF"/>
      </w:tcPr>
    </w:tblStylePr>
    <w:tblStylePr w:type="band1Horz">
      <w:tblPr/>
      <w:tcPr>
        <w:tcBorders>
          <w:top w:val="nil"/>
          <w:left w:val="nil"/>
          <w:bottom w:val="nil"/>
          <w:right w:val="nil"/>
          <w:insideH w:val="nil"/>
          <w:insideV w:val="nil"/>
        </w:tcBorders>
        <w:shd w:val="clear" w:color="auto" w:fill="007295"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271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7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15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15431" w:themeFill="accent3" w:themeFillShade="BF"/>
      </w:tcPr>
    </w:tblStylePr>
    <w:tblStylePr w:type="band1Vert">
      <w:tblPr/>
      <w:tcPr>
        <w:tcBorders>
          <w:top w:val="nil"/>
          <w:left w:val="nil"/>
          <w:bottom w:val="nil"/>
          <w:right w:val="nil"/>
          <w:insideH w:val="nil"/>
          <w:insideV w:val="nil"/>
        </w:tcBorders>
        <w:shd w:val="clear" w:color="auto" w:fill="015431" w:themeFill="accent3" w:themeFillShade="BF"/>
      </w:tcPr>
    </w:tblStylePr>
    <w:tblStylePr w:type="band1Horz">
      <w:tblPr/>
      <w:tcPr>
        <w:tcBorders>
          <w:top w:val="nil"/>
          <w:left w:val="nil"/>
          <w:bottom w:val="nil"/>
          <w:right w:val="nil"/>
          <w:insideH w:val="nil"/>
          <w:insideV w:val="nil"/>
        </w:tcBorders>
        <w:shd w:val="clear" w:color="auto" w:fill="015431"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ED71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8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154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15401" w:themeFill="accent2" w:themeFillShade="BF"/>
      </w:tcPr>
    </w:tblStylePr>
    <w:tblStylePr w:type="band1Vert">
      <w:tblPr/>
      <w:tcPr>
        <w:tcBorders>
          <w:top w:val="nil"/>
          <w:left w:val="nil"/>
          <w:bottom w:val="nil"/>
          <w:right w:val="nil"/>
          <w:insideH w:val="nil"/>
          <w:insideV w:val="nil"/>
        </w:tcBorders>
        <w:shd w:val="clear" w:color="auto" w:fill="B15401" w:themeFill="accent2" w:themeFillShade="BF"/>
      </w:tcPr>
    </w:tblStylePr>
    <w:tblStylePr w:type="band1Horz">
      <w:tblPr/>
      <w:tcPr>
        <w:tcBorders>
          <w:top w:val="nil"/>
          <w:left w:val="nil"/>
          <w:bottom w:val="nil"/>
          <w:right w:val="nil"/>
          <w:insideH w:val="nil"/>
          <w:insideV w:val="nil"/>
        </w:tcBorders>
        <w:shd w:val="clear" w:color="auto" w:fill="B15401"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412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9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E0D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E0D10" w:themeFill="accent1" w:themeFillShade="BF"/>
      </w:tcPr>
    </w:tblStylePr>
    <w:tblStylePr w:type="band1Vert">
      <w:tblPr/>
      <w:tcPr>
        <w:tcBorders>
          <w:top w:val="nil"/>
          <w:left w:val="nil"/>
          <w:bottom w:val="nil"/>
          <w:right w:val="nil"/>
          <w:insideH w:val="nil"/>
          <w:insideV w:val="nil"/>
        </w:tcBorders>
        <w:shd w:val="clear" w:color="auto" w:fill="9E0D10" w:themeFill="accent1" w:themeFillShade="BF"/>
      </w:tcPr>
    </w:tblStylePr>
    <w:tblStylePr w:type="band1Horz">
      <w:tblPr/>
      <w:tcPr>
        <w:tcBorders>
          <w:top w:val="nil"/>
          <w:left w:val="nil"/>
          <w:bottom w:val="nil"/>
          <w:right w:val="nil"/>
          <w:insideH w:val="nil"/>
          <w:insideV w:val="nil"/>
        </w:tcBorders>
        <w:shd w:val="clear" w:color="auto" w:fill="9E0D10" w:themeFill="accent1" w:themeFillShade="BF"/>
      </w:tcPr>
    </w:tblStylePr>
  </w:style>
  <w:style w:type="paragraph" w:styleId="Bibliografie">
    <w:name w:val="Bibliography"/>
    <w:basedOn w:val="ZsysbasisNaktuinbouw"/>
    <w:next w:val="BasistekstNaktuinbouw"/>
    <w:uiPriority w:val="37"/>
    <w:semiHidden/>
    <w:rsid w:val="00E07762"/>
  </w:style>
  <w:style w:type="paragraph" w:styleId="Citaat">
    <w:name w:val="Quote"/>
    <w:basedOn w:val="ZsysbasisNaktuinbouw"/>
    <w:next w:val="BasistekstNaktuinbouw"/>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aktuinbouw"/>
    <w:next w:val="BasistekstNaktuinbouw"/>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aktuinbouw"/>
    <w:basedOn w:val="Standaardalinea-lettertype"/>
    <w:rsid w:val="00E07762"/>
    <w:rPr>
      <w:vertAlign w:val="superscript"/>
    </w:rPr>
  </w:style>
  <w:style w:type="paragraph" w:styleId="Geenafstand">
    <w:name w:val="No Spacing"/>
    <w:basedOn w:val="ZsysbasisNaktuinbouw"/>
    <w:next w:val="BasistekstNaktuinbouw"/>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aktuinbouw"/>
    <w:next w:val="BasistekstNaktuinbouw"/>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aktuinbouw"/>
    <w:next w:val="BasistekstNaktuinbouw"/>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aktuinbouw">
    <w:name w:val="Kopnummering Naktuinbouw"/>
    <w:uiPriority w:val="99"/>
    <w:semiHidden/>
    <w:rsid w:val="00B01DA1"/>
    <w:pPr>
      <w:numPr>
        <w:numId w:val="9"/>
      </w:numPr>
    </w:pPr>
  </w:style>
  <w:style w:type="paragraph" w:customStyle="1" w:styleId="ZsyseenpuntNaktuinbouw">
    <w:name w:val="Zsyseenpunt Naktuinbouw"/>
    <w:basedOn w:val="ZsysbasisNaktuinbouw"/>
    <w:semiHidden/>
    <w:rsid w:val="00756C31"/>
    <w:pPr>
      <w:spacing w:line="20" w:lineRule="exact"/>
    </w:pPr>
    <w:rPr>
      <w:sz w:val="2"/>
    </w:rPr>
  </w:style>
  <w:style w:type="paragraph" w:customStyle="1" w:styleId="ZsysbasisdocumentgegevensNaktuinbouw">
    <w:name w:val="Zsysbasisdocumentgegevens Naktuinbouw"/>
    <w:basedOn w:val="ZsysbasisNaktuinbouw"/>
    <w:next w:val="BasistekstNaktuinbouw"/>
    <w:semiHidden/>
    <w:rsid w:val="00F2772D"/>
    <w:pPr>
      <w:spacing w:line="240" w:lineRule="exact"/>
    </w:pPr>
    <w:rPr>
      <w:noProof/>
      <w:sz w:val="16"/>
    </w:rPr>
  </w:style>
  <w:style w:type="paragraph" w:customStyle="1" w:styleId="DocumentgegevenskopjeNaktuinbouw">
    <w:name w:val="Documentgegevens kopje Naktuinbouw"/>
    <w:basedOn w:val="ZsysbasisdocumentgegevensNaktuinbouw"/>
    <w:rsid w:val="00F2772D"/>
    <w:rPr>
      <w:b/>
    </w:rPr>
  </w:style>
  <w:style w:type="paragraph" w:customStyle="1" w:styleId="DocumentgegevensNaktuinbouw">
    <w:name w:val="Documentgegevens Naktuinbouw"/>
    <w:basedOn w:val="ZsysbasisdocumentgegevensNaktuinbouw"/>
    <w:rsid w:val="00756C31"/>
  </w:style>
  <w:style w:type="paragraph" w:customStyle="1" w:styleId="DocumentgegevensdatumNaktuinbouw">
    <w:name w:val="Documentgegevens datum Naktuinbouw"/>
    <w:basedOn w:val="ZsysbasisdocumentgegevensNaktuinbouw"/>
    <w:rsid w:val="00756C31"/>
  </w:style>
  <w:style w:type="paragraph" w:customStyle="1" w:styleId="DocumentgegevensonderwerpNaktuinbouw">
    <w:name w:val="Documentgegevens onderwerp Naktuinbouw"/>
    <w:basedOn w:val="ZsysbasisdocumentgegevensNaktuinbouw"/>
    <w:rsid w:val="00C87372"/>
    <w:rPr>
      <w:noProof w:val="0"/>
    </w:rPr>
  </w:style>
  <w:style w:type="paragraph" w:customStyle="1" w:styleId="DocumentgegevensextraNaktuinbouw">
    <w:name w:val="Documentgegevens extra Naktuinbouw"/>
    <w:basedOn w:val="ZsysbasisdocumentgegevensNaktuinbouw"/>
    <w:rsid w:val="00756C31"/>
  </w:style>
  <w:style w:type="paragraph" w:customStyle="1" w:styleId="PaginanummerNaktuinbouw">
    <w:name w:val="Paginanummer Naktuinbouw"/>
    <w:basedOn w:val="ZsysbasisdocumentgegevensNaktuinbouw"/>
    <w:rsid w:val="00021675"/>
  </w:style>
  <w:style w:type="paragraph" w:customStyle="1" w:styleId="AfzendergegevensNaktuinbouw">
    <w:name w:val="Afzendergegevens Naktuinbouw"/>
    <w:basedOn w:val="ZsysbasisdocumentgegevensNaktuinbouw"/>
    <w:rsid w:val="00135E7B"/>
  </w:style>
  <w:style w:type="paragraph" w:customStyle="1" w:styleId="AfzendergegevenskopjeNaktuinbouw">
    <w:name w:val="Afzendergegevens kopje Naktuinbouw"/>
    <w:basedOn w:val="ZsysbasisdocumentgegevensNaktuinbouw"/>
    <w:rsid w:val="00135E7B"/>
  </w:style>
  <w:style w:type="numbering" w:customStyle="1" w:styleId="OpsommingtekenNaktuinbouw">
    <w:name w:val="Opsomming teken Naktuinbouw"/>
    <w:uiPriority w:val="99"/>
    <w:semiHidden/>
    <w:rsid w:val="00B01DA1"/>
    <w:pPr>
      <w:numPr>
        <w:numId w:val="10"/>
      </w:numPr>
    </w:pPr>
  </w:style>
  <w:style w:type="paragraph" w:customStyle="1" w:styleId="AlineavoorafbeeldingNaktuinbouw">
    <w:name w:val="Alinea voor afbeelding Naktuinbouw"/>
    <w:basedOn w:val="ZsysbasisNaktuinbouw"/>
    <w:next w:val="BasistekstNaktuinbouw"/>
    <w:qFormat/>
    <w:rsid w:val="00BB239A"/>
  </w:style>
  <w:style w:type="paragraph" w:customStyle="1" w:styleId="TitelNaktuinbouw">
    <w:name w:val="Titel Naktuinbouw"/>
    <w:basedOn w:val="ZsysbasisNaktuinbouw"/>
    <w:next w:val="BasistekstNaktuinbouw"/>
    <w:qFormat/>
    <w:rsid w:val="000E1539"/>
    <w:pPr>
      <w:keepLines/>
    </w:pPr>
  </w:style>
  <w:style w:type="paragraph" w:customStyle="1" w:styleId="SubtitelNaktuinbouw">
    <w:name w:val="Subtitel Naktuinbouw"/>
    <w:basedOn w:val="ZsysbasisNaktuinbouw"/>
    <w:next w:val="BasistekstNaktuinbouw"/>
    <w:qFormat/>
    <w:rsid w:val="000E1539"/>
    <w:pPr>
      <w:keepLines/>
    </w:pPr>
  </w:style>
  <w:style w:type="numbering" w:customStyle="1" w:styleId="BijlagenummeringNaktuinbouw">
    <w:name w:val="Bijlagenummering Naktuinbouw"/>
    <w:uiPriority w:val="99"/>
    <w:semiHidden/>
    <w:rsid w:val="003D49E5"/>
    <w:pPr>
      <w:numPr>
        <w:numId w:val="13"/>
      </w:numPr>
    </w:pPr>
  </w:style>
  <w:style w:type="paragraph" w:customStyle="1" w:styleId="Bijlagekop1Naktuinbouw">
    <w:name w:val="Bijlage kop 1 Naktuinbouw"/>
    <w:basedOn w:val="ZsysbasisNaktuinbouw"/>
    <w:next w:val="BasistekstNaktuinbouw"/>
    <w:qFormat/>
    <w:rsid w:val="003D49E5"/>
    <w:pPr>
      <w:keepNext/>
      <w:keepLines/>
      <w:numPr>
        <w:numId w:val="42"/>
      </w:numPr>
      <w:tabs>
        <w:tab w:val="left" w:pos="709"/>
      </w:tabs>
      <w:outlineLvl w:val="0"/>
    </w:pPr>
    <w:rPr>
      <w:b/>
      <w:sz w:val="24"/>
    </w:rPr>
  </w:style>
  <w:style w:type="paragraph" w:customStyle="1" w:styleId="Bijlagekop2Naktuinbouw">
    <w:name w:val="Bijlage kop 2 Naktuinbouw"/>
    <w:basedOn w:val="ZsysbasisNaktuinbouw"/>
    <w:next w:val="BasistekstNaktuinbouw"/>
    <w:qFormat/>
    <w:rsid w:val="003D49E5"/>
    <w:pPr>
      <w:keepNext/>
      <w:keepLines/>
      <w:numPr>
        <w:ilvl w:val="1"/>
        <w:numId w:val="42"/>
      </w:numPr>
      <w:outlineLvl w:val="1"/>
    </w:pPr>
    <w:rPr>
      <w:b/>
    </w:rPr>
  </w:style>
  <w:style w:type="paragraph" w:styleId="Onderwerpvanopmerking">
    <w:name w:val="annotation subject"/>
    <w:basedOn w:val="ZsysbasisNaktuinbouw"/>
    <w:next w:val="BasistekstNaktuinbouw"/>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aktuinbouw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aktuinbouw"/>
    <w:next w:val="BasistekstNaktuinbouw"/>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aktuinbouw"/>
    <w:next w:val="BasistekstNaktuinbouw"/>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Naktuinbouw">
    <w:name w:val="Tabel zonder opmaak Naktuinbouw"/>
    <w:basedOn w:val="Standaardtabel"/>
    <w:uiPriority w:val="99"/>
    <w:qFormat/>
    <w:rsid w:val="00D16E87"/>
    <w:pPr>
      <w:spacing w:line="240" w:lineRule="auto"/>
    </w:pPr>
    <w:tblPr>
      <w:tblCellMar>
        <w:left w:w="0" w:type="dxa"/>
        <w:right w:w="0" w:type="dxa"/>
      </w:tblCellMar>
    </w:tblPr>
  </w:style>
  <w:style w:type="paragraph" w:customStyle="1" w:styleId="ZsysbasistocNaktuinbouw">
    <w:name w:val="Zsysbasistoc Naktuinbouw"/>
    <w:basedOn w:val="ZsysbasisNaktuinbouw"/>
    <w:next w:val="BasistekstNaktuinbouw"/>
    <w:semiHidden/>
    <w:rsid w:val="00364B2C"/>
    <w:pPr>
      <w:ind w:left="709" w:right="567" w:hanging="709"/>
    </w:pPr>
  </w:style>
  <w:style w:type="numbering" w:customStyle="1" w:styleId="AgendapuntlijstNaktuinbouw">
    <w:name w:val="Agendapunt (lijst) Naktuinbouw"/>
    <w:uiPriority w:val="99"/>
    <w:semiHidden/>
    <w:rsid w:val="001C6232"/>
    <w:pPr>
      <w:numPr>
        <w:numId w:val="43"/>
      </w:numPr>
    </w:pPr>
  </w:style>
  <w:style w:type="paragraph" w:customStyle="1" w:styleId="AgendapuntNaktuinbouw">
    <w:name w:val="Agendapunt Naktuinbouw"/>
    <w:basedOn w:val="ZsysbasisNaktuinbouw"/>
    <w:rsid w:val="001C6232"/>
    <w:pPr>
      <w:numPr>
        <w:numId w:val="46"/>
      </w:numPr>
    </w:pPr>
  </w:style>
  <w:style w:type="paragraph" w:customStyle="1" w:styleId="ZsysbasistabeltekstNaktuinbouw">
    <w:name w:val="Zsysbasistabeltekst Naktuinbouw"/>
    <w:basedOn w:val="ZsysbasisNaktuinbouw"/>
    <w:next w:val="TabeltekstNaktuinbouw"/>
    <w:semiHidden/>
    <w:rsid w:val="00312D26"/>
  </w:style>
  <w:style w:type="paragraph" w:customStyle="1" w:styleId="TabeltekstNaktuinbouw">
    <w:name w:val="Tabeltekst Naktuinbouw"/>
    <w:basedOn w:val="ZsysbasistabeltekstNaktuinbouw"/>
    <w:rsid w:val="00312D26"/>
  </w:style>
  <w:style w:type="paragraph" w:customStyle="1" w:styleId="TabelkopjeNaktuinbouw">
    <w:name w:val="Tabelkopje Naktuinbouw"/>
    <w:basedOn w:val="ZsysbasistabeltekstNaktuinbouw"/>
    <w:next w:val="TabeltekstNaktuinbouw"/>
    <w:rsid w:val="00312D26"/>
  </w:style>
  <w:style w:type="paragraph" w:customStyle="1" w:styleId="BijlageNaktuinbouw">
    <w:name w:val="Bijlage Naktuinbouw"/>
    <w:basedOn w:val="ZsysbasisNaktuinbouw"/>
    <w:next w:val="BasistekstNaktuinbouw"/>
    <w:rsid w:val="00021675"/>
    <w:rPr>
      <w:sz w:val="16"/>
    </w:rPr>
  </w:style>
  <w:style w:type="paragraph" w:customStyle="1" w:styleId="Zsysframepag11Naktuinbouw">
    <w:name w:val="Zsysframepag1_1 Naktuinbouw"/>
    <w:semiHidden/>
    <w:rsid w:val="005C4FF3"/>
    <w:pPr>
      <w:framePr w:w="11907" w:h="3232" w:hRule="exact" w:wrap="around" w:vAnchor="page" w:hAnchor="page" w:x="1" w:yAlign="bottom"/>
      <w:jc w:val="right"/>
    </w:pPr>
    <w:rPr>
      <w:rFonts w:ascii="Arial" w:hAnsi="Arial" w:cs="Maiandra GD"/>
      <w:color w:val="000000" w:themeColor="text1"/>
      <w:szCs w:val="18"/>
    </w:rPr>
  </w:style>
  <w:style w:type="character" w:customStyle="1" w:styleId="Onopgelostemelding1">
    <w:name w:val="Onopgeloste melding1"/>
    <w:basedOn w:val="Standaardalinea-lettertype"/>
    <w:uiPriority w:val="99"/>
    <w:semiHidden/>
    <w:unhideWhenUsed/>
    <w:rsid w:val="004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uringen@naktuinbouw.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uringen@naktuinbouw.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ktuinbouw.nl/sites/default/files/media/Reglement%20bedrijfsautorisatie%20plantenpaspoortafgifte%20voor%20het%20grondgebied%20van%20de%20Europese%20Uni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OneDrive%20-%20Naktuinbouw\huisstijl\Sjablonen\Brief%20(NL)%20Naktuinbou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6AB5BE5CE4678B6DDF19FECA5D58F"/>
        <w:category>
          <w:name w:val="Algemeen"/>
          <w:gallery w:val="placeholder"/>
        </w:category>
        <w:types>
          <w:type w:val="bbPlcHdr"/>
        </w:types>
        <w:behaviors>
          <w:behavior w:val="content"/>
        </w:behaviors>
        <w:guid w:val="{4CF5B5C8-B74A-4214-A857-4BF46E5DF2C3}"/>
      </w:docPartPr>
      <w:docPartBody>
        <w:p w:rsidR="00F21605" w:rsidRDefault="00282F11" w:rsidP="00282F11">
          <w:pPr>
            <w:pStyle w:val="4596AB5BE5CE4678B6DDF19FECA5D58F13"/>
          </w:pPr>
          <w:r w:rsidRPr="00AF4231">
            <w:rPr>
              <w:rStyle w:val="Tekstvantijdelijkeaanduiding"/>
              <w:sz w:val="22"/>
            </w:rPr>
            <w:t>Klik hier als u tekst wilt invoeren.</w:t>
          </w:r>
        </w:p>
      </w:docPartBody>
    </w:docPart>
    <w:docPart>
      <w:docPartPr>
        <w:name w:val="C0964ACF24734F61965BADFE8ADBCBE0"/>
        <w:category>
          <w:name w:val="Algemeen"/>
          <w:gallery w:val="placeholder"/>
        </w:category>
        <w:types>
          <w:type w:val="bbPlcHdr"/>
        </w:types>
        <w:behaviors>
          <w:behavior w:val="content"/>
        </w:behaviors>
        <w:guid w:val="{1C5D4579-C70F-4EAC-94BE-A872CAD04630}"/>
      </w:docPartPr>
      <w:docPartBody>
        <w:p w:rsidR="00F21605" w:rsidRDefault="00282F11" w:rsidP="00282F11">
          <w:pPr>
            <w:pStyle w:val="C0964ACF24734F61965BADFE8ADBCBE013"/>
          </w:pPr>
          <w:r w:rsidRPr="00AF4231">
            <w:rPr>
              <w:rStyle w:val="Tekstvantijdelijkeaanduiding"/>
              <w:sz w:val="22"/>
            </w:rPr>
            <w:t>Klik hier als u tekst wilt invoeren.</w:t>
          </w:r>
        </w:p>
      </w:docPartBody>
    </w:docPart>
    <w:docPart>
      <w:docPartPr>
        <w:name w:val="DD8CE6EC3D1543C3A4EAA418FE5AD2AA"/>
        <w:category>
          <w:name w:val="Algemeen"/>
          <w:gallery w:val="placeholder"/>
        </w:category>
        <w:types>
          <w:type w:val="bbPlcHdr"/>
        </w:types>
        <w:behaviors>
          <w:behavior w:val="content"/>
        </w:behaviors>
        <w:guid w:val="{0B717EB0-4758-4BD8-97D8-DE5DFCD71010}"/>
      </w:docPartPr>
      <w:docPartBody>
        <w:p w:rsidR="00F21605" w:rsidRDefault="00282F11" w:rsidP="00282F11">
          <w:pPr>
            <w:pStyle w:val="DD8CE6EC3D1543C3A4EAA418FE5AD2AA12"/>
          </w:pPr>
          <w:r w:rsidRPr="00AF4231">
            <w:rPr>
              <w:rStyle w:val="Tekstvantijdelijkeaanduiding"/>
              <w:sz w:val="22"/>
            </w:rPr>
            <w:t>Klik hier als u tekst wilt invoeren.</w:t>
          </w:r>
        </w:p>
      </w:docPartBody>
    </w:docPart>
    <w:docPart>
      <w:docPartPr>
        <w:name w:val="F6ADD14F529E4B0BB8F904BC01B32EB8"/>
        <w:category>
          <w:name w:val="Algemeen"/>
          <w:gallery w:val="placeholder"/>
        </w:category>
        <w:types>
          <w:type w:val="bbPlcHdr"/>
        </w:types>
        <w:behaviors>
          <w:behavior w:val="content"/>
        </w:behaviors>
        <w:guid w:val="{19AFD557-6756-4AFC-8242-D4038D00A1FC}"/>
      </w:docPartPr>
      <w:docPartBody>
        <w:p w:rsidR="00F21605" w:rsidRDefault="00282F11" w:rsidP="00282F11">
          <w:pPr>
            <w:pStyle w:val="F6ADD14F529E4B0BB8F904BC01B32EB812"/>
          </w:pPr>
          <w:r w:rsidRPr="00AF4231">
            <w:rPr>
              <w:rStyle w:val="Tekstvantijdelijkeaanduiding"/>
              <w:sz w:val="22"/>
            </w:rPr>
            <w:t>Klik hier als u tekst wilt invoeren.</w:t>
          </w:r>
        </w:p>
      </w:docPartBody>
    </w:docPart>
    <w:docPart>
      <w:docPartPr>
        <w:name w:val="C4E7ADB8C19E4E6D9B9AC18E7FAA3854"/>
        <w:category>
          <w:name w:val="Algemeen"/>
          <w:gallery w:val="placeholder"/>
        </w:category>
        <w:types>
          <w:type w:val="bbPlcHdr"/>
        </w:types>
        <w:behaviors>
          <w:behavior w:val="content"/>
        </w:behaviors>
        <w:guid w:val="{449A63E5-4664-4D77-AE62-3E898D5A8BE2}"/>
      </w:docPartPr>
      <w:docPartBody>
        <w:p w:rsidR="00F21605" w:rsidRDefault="00282F11" w:rsidP="00282F11">
          <w:pPr>
            <w:pStyle w:val="C4E7ADB8C19E4E6D9B9AC18E7FAA385412"/>
          </w:pPr>
          <w:r w:rsidRPr="00AF4231">
            <w:rPr>
              <w:rStyle w:val="Tekstvantijdelijkeaanduiding"/>
              <w:sz w:val="22"/>
            </w:rPr>
            <w:t>Klik hier als u tekst wilt invoeren.</w:t>
          </w:r>
        </w:p>
      </w:docPartBody>
    </w:docPart>
    <w:docPart>
      <w:docPartPr>
        <w:name w:val="C34DDAB3047C489A82F51DD0F11BDD87"/>
        <w:category>
          <w:name w:val="Algemeen"/>
          <w:gallery w:val="placeholder"/>
        </w:category>
        <w:types>
          <w:type w:val="bbPlcHdr"/>
        </w:types>
        <w:behaviors>
          <w:behavior w:val="content"/>
        </w:behaviors>
        <w:guid w:val="{3B22555F-3094-4BF6-8151-A4BF2C2CDA15}"/>
      </w:docPartPr>
      <w:docPartBody>
        <w:p w:rsidR="00F21605" w:rsidRDefault="00282F11" w:rsidP="00282F11">
          <w:pPr>
            <w:pStyle w:val="C34DDAB3047C489A82F51DD0F11BDD8712"/>
          </w:pPr>
          <w:r w:rsidRPr="00AF4231">
            <w:rPr>
              <w:rStyle w:val="Tekstvantijdelijkeaanduiding"/>
              <w:sz w:val="22"/>
            </w:rPr>
            <w:t>Klik hier als u tekst wilt invoeren.</w:t>
          </w:r>
        </w:p>
      </w:docPartBody>
    </w:docPart>
    <w:docPart>
      <w:docPartPr>
        <w:name w:val="095883E9D1A64C1AAB154308D7E2C6EF"/>
        <w:category>
          <w:name w:val="Algemeen"/>
          <w:gallery w:val="placeholder"/>
        </w:category>
        <w:types>
          <w:type w:val="bbPlcHdr"/>
        </w:types>
        <w:behaviors>
          <w:behavior w:val="content"/>
        </w:behaviors>
        <w:guid w:val="{9C9D62BC-2B08-4C5B-A13B-94D62BF4F447}"/>
      </w:docPartPr>
      <w:docPartBody>
        <w:p w:rsidR="00F21605" w:rsidRDefault="00282F11" w:rsidP="00282F11">
          <w:pPr>
            <w:pStyle w:val="095883E9D1A64C1AAB154308D7E2C6EF12"/>
          </w:pPr>
          <w:r>
            <w:rPr>
              <w:rStyle w:val="Tekstvantijdelijkeaanduiding"/>
              <w:sz w:val="22"/>
              <w:szCs w:val="22"/>
            </w:rPr>
            <w:t>Naktuinbouw klantnummer.</w:t>
          </w:r>
        </w:p>
      </w:docPartBody>
    </w:docPart>
    <w:docPart>
      <w:docPartPr>
        <w:name w:val="277CDB1B9AE64AED9DCBF955BD836A01"/>
        <w:category>
          <w:name w:val="Algemeen"/>
          <w:gallery w:val="placeholder"/>
        </w:category>
        <w:types>
          <w:type w:val="bbPlcHdr"/>
        </w:types>
        <w:behaviors>
          <w:behavior w:val="content"/>
        </w:behaviors>
        <w:guid w:val="{1D5523FA-EA25-4326-9EC5-DA86B47909BF}"/>
      </w:docPartPr>
      <w:docPartBody>
        <w:p w:rsidR="00F21605" w:rsidRDefault="00282F11" w:rsidP="00282F11">
          <w:pPr>
            <w:pStyle w:val="277CDB1B9AE64AED9DCBF955BD836A0111"/>
          </w:pPr>
          <w:r w:rsidRPr="00AF4231">
            <w:rPr>
              <w:rStyle w:val="Tekstvantijdelijkeaanduiding"/>
              <w:sz w:val="22"/>
            </w:rPr>
            <w:t>Vul hier de functie in.</w:t>
          </w:r>
        </w:p>
      </w:docPartBody>
    </w:docPart>
    <w:docPart>
      <w:docPartPr>
        <w:name w:val="6315102F60524601A114650D4F50CE6B"/>
        <w:category>
          <w:name w:val="Algemeen"/>
          <w:gallery w:val="placeholder"/>
        </w:category>
        <w:types>
          <w:type w:val="bbPlcHdr"/>
        </w:types>
        <w:behaviors>
          <w:behavior w:val="content"/>
        </w:behaviors>
        <w:guid w:val="{F86C3F1A-8040-4BB7-9923-E228983741E3}"/>
      </w:docPartPr>
      <w:docPartBody>
        <w:p w:rsidR="00F21605" w:rsidRDefault="00282F11" w:rsidP="00282F11">
          <w:pPr>
            <w:pStyle w:val="6315102F60524601A114650D4F50CE6B10"/>
          </w:pPr>
          <w:r w:rsidRPr="00AF4231">
            <w:rPr>
              <w:rStyle w:val="Tekstvantijdelijkeaanduiding"/>
              <w:sz w:val="22"/>
            </w:rPr>
            <w:t>Vul hier de functie in.</w:t>
          </w:r>
        </w:p>
      </w:docPartBody>
    </w:docPart>
    <w:docPart>
      <w:docPartPr>
        <w:name w:val="CBB3CF5B18574DBD8F0482A3416B3EA1"/>
        <w:category>
          <w:name w:val="Algemeen"/>
          <w:gallery w:val="placeholder"/>
        </w:category>
        <w:types>
          <w:type w:val="bbPlcHdr"/>
        </w:types>
        <w:behaviors>
          <w:behavior w:val="content"/>
        </w:behaviors>
        <w:guid w:val="{EF5D864D-6355-4192-BD47-96D8EF351B6D}"/>
      </w:docPartPr>
      <w:docPartBody>
        <w:p w:rsidR="00F21605" w:rsidRDefault="00282F11" w:rsidP="00282F11">
          <w:pPr>
            <w:pStyle w:val="CBB3CF5B18574DBD8F0482A3416B3EA110"/>
          </w:pPr>
          <w:r w:rsidRPr="00AF4231">
            <w:rPr>
              <w:rStyle w:val="Tekstvantijdelijkeaanduiding"/>
              <w:sz w:val="22"/>
              <w:szCs w:val="22"/>
            </w:rPr>
            <w:t>Vul hier de functie in.</w:t>
          </w:r>
        </w:p>
      </w:docPartBody>
    </w:docPart>
    <w:docPart>
      <w:docPartPr>
        <w:name w:val="49AE8563DCA4427CB40BE71A3C4905F6"/>
        <w:category>
          <w:name w:val="Algemeen"/>
          <w:gallery w:val="placeholder"/>
        </w:category>
        <w:types>
          <w:type w:val="bbPlcHdr"/>
        </w:types>
        <w:behaviors>
          <w:behavior w:val="content"/>
        </w:behaviors>
        <w:guid w:val="{1C6BD9FC-2E4A-4B76-8353-E9E04EBFEC1F}"/>
      </w:docPartPr>
      <w:docPartBody>
        <w:p w:rsidR="00F21605" w:rsidRDefault="00282F11" w:rsidP="00282F11">
          <w:pPr>
            <w:pStyle w:val="49AE8563DCA4427CB40BE71A3C4905F67"/>
          </w:pPr>
          <w:r w:rsidRPr="00AF4231">
            <w:rPr>
              <w:rStyle w:val="Tekstvantijdelijkeaanduiding"/>
              <w:sz w:val="22"/>
            </w:rPr>
            <w:t>Vul hier de juiste naam van de lay-out in.</w:t>
          </w:r>
        </w:p>
      </w:docPartBody>
    </w:docPart>
    <w:docPart>
      <w:docPartPr>
        <w:name w:val="22E9742B82F144149DB773636E080B45"/>
        <w:category>
          <w:name w:val="Algemeen"/>
          <w:gallery w:val="placeholder"/>
        </w:category>
        <w:types>
          <w:type w:val="bbPlcHdr"/>
        </w:types>
        <w:behaviors>
          <w:behavior w:val="content"/>
        </w:behaviors>
        <w:guid w:val="{B2D56D7B-15B0-4AAE-B973-F028508DB491}"/>
      </w:docPartPr>
      <w:docPartBody>
        <w:p w:rsidR="00F21605" w:rsidRDefault="00282F11" w:rsidP="00282F11">
          <w:pPr>
            <w:pStyle w:val="22E9742B82F144149DB773636E080B457"/>
          </w:pPr>
          <w:r w:rsidRPr="00AF4231">
            <w:rPr>
              <w:rStyle w:val="Tekstvantijdelijkeaanduiding"/>
              <w:sz w:val="22"/>
            </w:rPr>
            <w:t>Vul hier de juiste naam van de lay-out in.</w:t>
          </w:r>
        </w:p>
      </w:docPartBody>
    </w:docPart>
    <w:docPart>
      <w:docPartPr>
        <w:name w:val="DC1EED93A72B474E92DEE89FACDF8595"/>
        <w:category>
          <w:name w:val="Algemeen"/>
          <w:gallery w:val="placeholder"/>
        </w:category>
        <w:types>
          <w:type w:val="bbPlcHdr"/>
        </w:types>
        <w:behaviors>
          <w:behavior w:val="content"/>
        </w:behaviors>
        <w:guid w:val="{5063F5E3-3281-473D-9647-7B41C95FDC00}"/>
      </w:docPartPr>
      <w:docPartBody>
        <w:p w:rsidR="00F21605" w:rsidRDefault="00282F11" w:rsidP="00282F11">
          <w:pPr>
            <w:pStyle w:val="DC1EED93A72B474E92DEE89FACDF85957"/>
          </w:pPr>
          <w:r w:rsidRPr="00AF4231">
            <w:rPr>
              <w:rStyle w:val="Tekstvantijdelijkeaanduiding"/>
              <w:sz w:val="22"/>
            </w:rPr>
            <w:t>Vul hier de juiste naam van de lay-out in.</w:t>
          </w:r>
        </w:p>
      </w:docPartBody>
    </w:docPart>
    <w:docPart>
      <w:docPartPr>
        <w:name w:val="628D81CD689C4039B4B886277DE55D29"/>
        <w:category>
          <w:name w:val="Algemeen"/>
          <w:gallery w:val="placeholder"/>
        </w:category>
        <w:types>
          <w:type w:val="bbPlcHdr"/>
        </w:types>
        <w:behaviors>
          <w:behavior w:val="content"/>
        </w:behaviors>
        <w:guid w:val="{E56DA70E-3645-4DF3-BFDD-CFD1A4058E75}"/>
      </w:docPartPr>
      <w:docPartBody>
        <w:p w:rsidR="00F21605" w:rsidRDefault="00282F11" w:rsidP="00282F11">
          <w:pPr>
            <w:pStyle w:val="628D81CD689C4039B4B886277DE55D297"/>
          </w:pPr>
          <w:r w:rsidRPr="00AF4231">
            <w:rPr>
              <w:rStyle w:val="Tekstvantijdelijkeaanduiding"/>
              <w:sz w:val="22"/>
            </w:rPr>
            <w:t>Vul hier de juiste naam van de lay-out in.</w:t>
          </w:r>
        </w:p>
      </w:docPartBody>
    </w:docPart>
    <w:docPart>
      <w:docPartPr>
        <w:name w:val="6E5204EADDAF4CEC970C9E25D25976F1"/>
        <w:category>
          <w:name w:val="Algemeen"/>
          <w:gallery w:val="placeholder"/>
        </w:category>
        <w:types>
          <w:type w:val="bbPlcHdr"/>
        </w:types>
        <w:behaviors>
          <w:behavior w:val="content"/>
        </w:behaviors>
        <w:guid w:val="{271E6DB0-A277-4352-BAFF-6A89A37C23DB}"/>
      </w:docPartPr>
      <w:docPartBody>
        <w:p w:rsidR="00F21605" w:rsidRDefault="00282F11" w:rsidP="00282F11">
          <w:pPr>
            <w:pStyle w:val="6E5204EADDAF4CEC970C9E25D25976F17"/>
          </w:pPr>
          <w:r w:rsidRPr="00AF4231">
            <w:rPr>
              <w:rStyle w:val="Tekstvantijdelijkeaanduiding"/>
              <w:sz w:val="22"/>
            </w:rPr>
            <w:t>Vul hier de juiste naam van de lay-out in.</w:t>
          </w:r>
        </w:p>
      </w:docPartBody>
    </w:docPart>
    <w:docPart>
      <w:docPartPr>
        <w:name w:val="F87D2AFC8F8C40DBAEF22FDAAFDA75E5"/>
        <w:category>
          <w:name w:val="Algemeen"/>
          <w:gallery w:val="placeholder"/>
        </w:category>
        <w:types>
          <w:type w:val="bbPlcHdr"/>
        </w:types>
        <w:behaviors>
          <w:behavior w:val="content"/>
        </w:behaviors>
        <w:guid w:val="{8F2B2802-6B7C-4B85-BA1A-271690EE5C83}"/>
      </w:docPartPr>
      <w:docPartBody>
        <w:p w:rsidR="009621E2" w:rsidRDefault="00282F11" w:rsidP="00282F11">
          <w:pPr>
            <w:pStyle w:val="F87D2AFC8F8C40DBAEF22FDAAFDA75E54"/>
          </w:pPr>
          <w:r>
            <w:rPr>
              <w:rStyle w:val="Tekstvantijdelijkeaanduiding"/>
              <w:sz w:val="22"/>
              <w:szCs w:val="22"/>
            </w:rPr>
            <w:t>Fytosanitair registratienummer.</w:t>
          </w:r>
        </w:p>
      </w:docPartBody>
    </w:docPart>
    <w:docPart>
      <w:docPartPr>
        <w:name w:val="0FA749A5291A409481787E73B846DD9F"/>
        <w:category>
          <w:name w:val="Algemeen"/>
          <w:gallery w:val="placeholder"/>
        </w:category>
        <w:types>
          <w:type w:val="bbPlcHdr"/>
        </w:types>
        <w:behaviors>
          <w:behavior w:val="content"/>
        </w:behaviors>
        <w:guid w:val="{9861D0E0-D862-4EE1-93B9-3D203ABD5488}"/>
      </w:docPartPr>
      <w:docPartBody>
        <w:p w:rsidR="00282F11" w:rsidRDefault="00282F11" w:rsidP="00282F11">
          <w:pPr>
            <w:pStyle w:val="0FA749A5291A409481787E73B846DD9F1"/>
          </w:pPr>
          <w:r w:rsidRPr="00AF4231">
            <w:rPr>
              <w:rStyle w:val="Tekstvantijdelijkeaanduiding"/>
              <w:sz w:val="22"/>
            </w:rPr>
            <w:t>Vul hier de juiste naam van de lay-out in.</w:t>
          </w:r>
        </w:p>
      </w:docPartBody>
    </w:docPart>
    <w:docPart>
      <w:docPartPr>
        <w:name w:val="26F9C06B8B6D45F9B65FC36C8B26CA89"/>
        <w:category>
          <w:name w:val="Algemeen"/>
          <w:gallery w:val="placeholder"/>
        </w:category>
        <w:types>
          <w:type w:val="bbPlcHdr"/>
        </w:types>
        <w:behaviors>
          <w:behavior w:val="content"/>
        </w:behaviors>
        <w:guid w:val="{122629C3-DB30-41F4-9BFD-89C1B92B0971}"/>
      </w:docPartPr>
      <w:docPartBody>
        <w:p w:rsidR="00282F11" w:rsidRDefault="00282F11" w:rsidP="00282F11">
          <w:pPr>
            <w:pStyle w:val="26F9C06B8B6D45F9B65FC36C8B26CA891"/>
          </w:pPr>
          <w:r w:rsidRPr="00AF4231">
            <w:rPr>
              <w:rStyle w:val="Tekstvantijdelijkeaanduiding"/>
              <w:sz w:val="22"/>
            </w:rPr>
            <w:t>Vul hier de juiste naam van de lay-out in.</w:t>
          </w:r>
        </w:p>
      </w:docPartBody>
    </w:docPart>
    <w:docPart>
      <w:docPartPr>
        <w:name w:val="202080DAB8434EE683F51D3A0A1A4C65"/>
        <w:category>
          <w:name w:val="Algemeen"/>
          <w:gallery w:val="placeholder"/>
        </w:category>
        <w:types>
          <w:type w:val="bbPlcHdr"/>
        </w:types>
        <w:behaviors>
          <w:behavior w:val="content"/>
        </w:behaviors>
        <w:guid w:val="{1D005852-1AE5-4602-A49A-E4EDFD968CBF}"/>
      </w:docPartPr>
      <w:docPartBody>
        <w:p w:rsidR="00282F11" w:rsidRDefault="00282F11" w:rsidP="00282F11">
          <w:pPr>
            <w:pStyle w:val="202080DAB8434EE683F51D3A0A1A4C651"/>
          </w:pPr>
          <w:r w:rsidRPr="00AF4231">
            <w:rPr>
              <w:rStyle w:val="Tekstvantijdelijkeaanduiding"/>
              <w:sz w:val="22"/>
            </w:rPr>
            <w:t>Vul hier de juiste naam van de lay-out in.</w:t>
          </w:r>
        </w:p>
      </w:docPartBody>
    </w:docPart>
    <w:docPart>
      <w:docPartPr>
        <w:name w:val="0089C6C0CB4C4D609D3B739D24CF1434"/>
        <w:category>
          <w:name w:val="Algemeen"/>
          <w:gallery w:val="placeholder"/>
        </w:category>
        <w:types>
          <w:type w:val="bbPlcHdr"/>
        </w:types>
        <w:behaviors>
          <w:behavior w:val="content"/>
        </w:behaviors>
        <w:guid w:val="{6A432BA9-A45A-4CA3-9A43-4E494DE01028}"/>
      </w:docPartPr>
      <w:docPartBody>
        <w:p w:rsidR="005020EB" w:rsidRDefault="00282F11" w:rsidP="00282F11">
          <w:pPr>
            <w:pStyle w:val="0089C6C0CB4C4D609D3B739D24CF14341"/>
          </w:pPr>
          <w:r w:rsidRPr="00AF4231">
            <w:rPr>
              <w:rStyle w:val="Tekstvantijdelijkeaanduiding"/>
              <w:sz w:val="22"/>
            </w:rPr>
            <w:t>Vul hier de juiste naam van de lay-out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20"/>
    <w:rsid w:val="000601BA"/>
    <w:rsid w:val="00066049"/>
    <w:rsid w:val="00073104"/>
    <w:rsid w:val="00080DE8"/>
    <w:rsid w:val="000B2CB6"/>
    <w:rsid w:val="000D46F4"/>
    <w:rsid w:val="001B11FD"/>
    <w:rsid w:val="001C5423"/>
    <w:rsid w:val="00227731"/>
    <w:rsid w:val="00282F11"/>
    <w:rsid w:val="003B3D2F"/>
    <w:rsid w:val="003C5231"/>
    <w:rsid w:val="003E0920"/>
    <w:rsid w:val="004401CF"/>
    <w:rsid w:val="005020EB"/>
    <w:rsid w:val="006C41C3"/>
    <w:rsid w:val="007130DA"/>
    <w:rsid w:val="00783392"/>
    <w:rsid w:val="00783491"/>
    <w:rsid w:val="00851914"/>
    <w:rsid w:val="009621E2"/>
    <w:rsid w:val="00A379B3"/>
    <w:rsid w:val="00B15986"/>
    <w:rsid w:val="00B36796"/>
    <w:rsid w:val="00B50D67"/>
    <w:rsid w:val="00B642A2"/>
    <w:rsid w:val="00B857D2"/>
    <w:rsid w:val="00C94D72"/>
    <w:rsid w:val="00C956E4"/>
    <w:rsid w:val="00D406BF"/>
    <w:rsid w:val="00F21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5986"/>
    <w:rPr>
      <w:color w:val="000000"/>
      <w:bdr w:val="none" w:sz="0" w:space="0" w:color="auto"/>
      <w:shd w:val="clear" w:color="auto" w:fill="FFFF00"/>
    </w:rPr>
  </w:style>
  <w:style w:type="paragraph" w:customStyle="1" w:styleId="DD8CE6EC3D1543C3A4EAA418FE5AD2AA12">
    <w:name w:val="DD8CE6EC3D1543C3A4EAA418FE5AD2AA12"/>
    <w:rsid w:val="00282F11"/>
    <w:pPr>
      <w:spacing w:after="0" w:line="240" w:lineRule="atLeast"/>
      <w:ind w:left="720"/>
    </w:pPr>
    <w:rPr>
      <w:rFonts w:ascii="Arial" w:eastAsia="Times New Roman" w:hAnsi="Arial" w:cs="Maiandra GD"/>
      <w:color w:val="000000" w:themeColor="text1"/>
      <w:sz w:val="20"/>
      <w:szCs w:val="18"/>
    </w:rPr>
  </w:style>
  <w:style w:type="paragraph" w:customStyle="1" w:styleId="4596AB5BE5CE4678B6DDF19FECA5D58F13">
    <w:name w:val="4596AB5BE5CE4678B6DDF19FECA5D58F13"/>
    <w:rsid w:val="00282F11"/>
    <w:pPr>
      <w:spacing w:after="0" w:line="240" w:lineRule="atLeast"/>
    </w:pPr>
    <w:rPr>
      <w:rFonts w:ascii="Arial" w:eastAsia="Times New Roman" w:hAnsi="Arial" w:cs="Maiandra GD"/>
      <w:color w:val="000000" w:themeColor="text1"/>
      <w:sz w:val="20"/>
      <w:szCs w:val="18"/>
    </w:rPr>
  </w:style>
  <w:style w:type="paragraph" w:customStyle="1" w:styleId="C0964ACF24734F61965BADFE8ADBCBE013">
    <w:name w:val="C0964ACF24734F61965BADFE8ADBCBE013"/>
    <w:rsid w:val="00282F11"/>
    <w:pPr>
      <w:spacing w:after="0" w:line="240" w:lineRule="atLeast"/>
    </w:pPr>
    <w:rPr>
      <w:rFonts w:ascii="Arial" w:eastAsia="Times New Roman" w:hAnsi="Arial" w:cs="Maiandra GD"/>
      <w:color w:val="000000" w:themeColor="text1"/>
      <w:sz w:val="20"/>
      <w:szCs w:val="18"/>
    </w:rPr>
  </w:style>
  <w:style w:type="paragraph" w:customStyle="1" w:styleId="F6ADD14F529E4B0BB8F904BC01B32EB812">
    <w:name w:val="F6ADD14F529E4B0BB8F904BC01B32EB812"/>
    <w:rsid w:val="00282F11"/>
    <w:pPr>
      <w:spacing w:after="0" w:line="240" w:lineRule="atLeast"/>
    </w:pPr>
    <w:rPr>
      <w:rFonts w:ascii="Arial" w:eastAsia="Times New Roman" w:hAnsi="Arial" w:cs="Maiandra GD"/>
      <w:color w:val="000000" w:themeColor="text1"/>
      <w:sz w:val="20"/>
      <w:szCs w:val="18"/>
    </w:rPr>
  </w:style>
  <w:style w:type="paragraph" w:customStyle="1" w:styleId="C4E7ADB8C19E4E6D9B9AC18E7FAA385412">
    <w:name w:val="C4E7ADB8C19E4E6D9B9AC18E7FAA385412"/>
    <w:rsid w:val="00282F11"/>
    <w:pPr>
      <w:spacing w:after="0" w:line="240" w:lineRule="atLeast"/>
    </w:pPr>
    <w:rPr>
      <w:rFonts w:ascii="Arial" w:eastAsia="Times New Roman" w:hAnsi="Arial" w:cs="Maiandra GD"/>
      <w:color w:val="000000" w:themeColor="text1"/>
      <w:sz w:val="20"/>
      <w:szCs w:val="18"/>
    </w:rPr>
  </w:style>
  <w:style w:type="paragraph" w:customStyle="1" w:styleId="C34DDAB3047C489A82F51DD0F11BDD8712">
    <w:name w:val="C34DDAB3047C489A82F51DD0F11BDD8712"/>
    <w:rsid w:val="00282F11"/>
    <w:pPr>
      <w:spacing w:after="0" w:line="240" w:lineRule="atLeast"/>
    </w:pPr>
    <w:rPr>
      <w:rFonts w:ascii="Arial" w:eastAsia="Times New Roman" w:hAnsi="Arial" w:cs="Maiandra GD"/>
      <w:color w:val="000000" w:themeColor="text1"/>
      <w:sz w:val="20"/>
      <w:szCs w:val="18"/>
    </w:rPr>
  </w:style>
  <w:style w:type="paragraph" w:customStyle="1" w:styleId="095883E9D1A64C1AAB154308D7E2C6EF12">
    <w:name w:val="095883E9D1A64C1AAB154308D7E2C6EF12"/>
    <w:rsid w:val="00282F11"/>
    <w:pPr>
      <w:spacing w:after="0" w:line="240" w:lineRule="atLeast"/>
      <w:ind w:left="720"/>
    </w:pPr>
    <w:rPr>
      <w:rFonts w:ascii="Arial" w:eastAsia="Times New Roman" w:hAnsi="Arial" w:cs="Maiandra GD"/>
      <w:color w:val="000000" w:themeColor="text1"/>
      <w:sz w:val="20"/>
      <w:szCs w:val="18"/>
    </w:rPr>
  </w:style>
  <w:style w:type="paragraph" w:customStyle="1" w:styleId="F87D2AFC8F8C40DBAEF22FDAAFDA75E54">
    <w:name w:val="F87D2AFC8F8C40DBAEF22FDAAFDA75E54"/>
    <w:rsid w:val="00282F11"/>
    <w:pPr>
      <w:spacing w:after="0" w:line="240" w:lineRule="atLeast"/>
      <w:ind w:left="720"/>
    </w:pPr>
    <w:rPr>
      <w:rFonts w:ascii="Arial" w:eastAsia="Times New Roman" w:hAnsi="Arial" w:cs="Maiandra GD"/>
      <w:color w:val="000000" w:themeColor="text1"/>
      <w:sz w:val="20"/>
      <w:szCs w:val="18"/>
    </w:rPr>
  </w:style>
  <w:style w:type="paragraph" w:customStyle="1" w:styleId="277CDB1B9AE64AED9DCBF955BD836A0111">
    <w:name w:val="277CDB1B9AE64AED9DCBF955BD836A0111"/>
    <w:rsid w:val="00282F11"/>
    <w:pPr>
      <w:spacing w:after="0" w:line="240" w:lineRule="atLeast"/>
    </w:pPr>
    <w:rPr>
      <w:rFonts w:ascii="Arial" w:eastAsia="Times New Roman" w:hAnsi="Arial" w:cs="Maiandra GD"/>
      <w:color w:val="000000" w:themeColor="text1"/>
      <w:sz w:val="20"/>
      <w:szCs w:val="18"/>
    </w:rPr>
  </w:style>
  <w:style w:type="paragraph" w:customStyle="1" w:styleId="6315102F60524601A114650D4F50CE6B10">
    <w:name w:val="6315102F60524601A114650D4F50CE6B10"/>
    <w:rsid w:val="00282F11"/>
    <w:pPr>
      <w:spacing w:after="0" w:line="240" w:lineRule="atLeast"/>
    </w:pPr>
    <w:rPr>
      <w:rFonts w:ascii="Arial" w:eastAsia="Times New Roman" w:hAnsi="Arial" w:cs="Maiandra GD"/>
      <w:color w:val="000000" w:themeColor="text1"/>
      <w:sz w:val="20"/>
      <w:szCs w:val="18"/>
    </w:rPr>
  </w:style>
  <w:style w:type="paragraph" w:customStyle="1" w:styleId="CBB3CF5B18574DBD8F0482A3416B3EA110">
    <w:name w:val="CBB3CF5B18574DBD8F0482A3416B3EA110"/>
    <w:rsid w:val="00282F11"/>
    <w:pPr>
      <w:spacing w:after="0" w:line="240" w:lineRule="atLeast"/>
    </w:pPr>
    <w:rPr>
      <w:rFonts w:ascii="Arial" w:eastAsia="Times New Roman" w:hAnsi="Arial" w:cs="Maiandra GD"/>
      <w:color w:val="000000" w:themeColor="text1"/>
      <w:sz w:val="20"/>
      <w:szCs w:val="18"/>
    </w:rPr>
  </w:style>
  <w:style w:type="paragraph" w:customStyle="1" w:styleId="0089C6C0CB4C4D609D3B739D24CF14341">
    <w:name w:val="0089C6C0CB4C4D609D3B739D24CF14341"/>
    <w:rsid w:val="00282F11"/>
    <w:pPr>
      <w:spacing w:after="0" w:line="240" w:lineRule="atLeast"/>
    </w:pPr>
    <w:rPr>
      <w:rFonts w:ascii="Arial" w:eastAsia="Times New Roman" w:hAnsi="Arial" w:cs="Maiandra GD"/>
      <w:color w:val="000000" w:themeColor="text1"/>
      <w:sz w:val="20"/>
      <w:szCs w:val="18"/>
    </w:rPr>
  </w:style>
  <w:style w:type="paragraph" w:customStyle="1" w:styleId="26F9C06B8B6D45F9B65FC36C8B26CA891">
    <w:name w:val="26F9C06B8B6D45F9B65FC36C8B26CA891"/>
    <w:rsid w:val="00282F11"/>
    <w:pPr>
      <w:spacing w:after="0" w:line="240" w:lineRule="atLeast"/>
    </w:pPr>
    <w:rPr>
      <w:rFonts w:ascii="Arial" w:eastAsia="Times New Roman" w:hAnsi="Arial" w:cs="Maiandra GD"/>
      <w:color w:val="000000" w:themeColor="text1"/>
      <w:sz w:val="20"/>
      <w:szCs w:val="18"/>
    </w:rPr>
  </w:style>
  <w:style w:type="paragraph" w:customStyle="1" w:styleId="202080DAB8434EE683F51D3A0A1A4C651">
    <w:name w:val="202080DAB8434EE683F51D3A0A1A4C651"/>
    <w:rsid w:val="00282F11"/>
    <w:pPr>
      <w:spacing w:after="0" w:line="240" w:lineRule="atLeast"/>
    </w:pPr>
    <w:rPr>
      <w:rFonts w:ascii="Arial" w:eastAsia="Times New Roman" w:hAnsi="Arial" w:cs="Maiandra GD"/>
      <w:color w:val="000000" w:themeColor="text1"/>
      <w:sz w:val="20"/>
      <w:szCs w:val="18"/>
    </w:rPr>
  </w:style>
  <w:style w:type="paragraph" w:customStyle="1" w:styleId="0FA749A5291A409481787E73B846DD9F1">
    <w:name w:val="0FA749A5291A409481787E73B846DD9F1"/>
    <w:rsid w:val="00282F11"/>
    <w:pPr>
      <w:spacing w:after="0" w:line="240" w:lineRule="atLeast"/>
    </w:pPr>
    <w:rPr>
      <w:rFonts w:ascii="Arial" w:eastAsia="Times New Roman" w:hAnsi="Arial" w:cs="Maiandra GD"/>
      <w:color w:val="000000" w:themeColor="text1"/>
      <w:sz w:val="20"/>
      <w:szCs w:val="18"/>
    </w:rPr>
  </w:style>
  <w:style w:type="paragraph" w:customStyle="1" w:styleId="49AE8563DCA4427CB40BE71A3C4905F67">
    <w:name w:val="49AE8563DCA4427CB40BE71A3C4905F67"/>
    <w:rsid w:val="00282F11"/>
    <w:pPr>
      <w:spacing w:after="0" w:line="240" w:lineRule="atLeast"/>
    </w:pPr>
    <w:rPr>
      <w:rFonts w:ascii="Arial" w:eastAsia="Times New Roman" w:hAnsi="Arial" w:cs="Maiandra GD"/>
      <w:color w:val="000000" w:themeColor="text1"/>
      <w:sz w:val="20"/>
      <w:szCs w:val="18"/>
    </w:rPr>
  </w:style>
  <w:style w:type="paragraph" w:customStyle="1" w:styleId="22E9742B82F144149DB773636E080B457">
    <w:name w:val="22E9742B82F144149DB773636E080B457"/>
    <w:rsid w:val="00282F11"/>
    <w:pPr>
      <w:spacing w:after="0" w:line="240" w:lineRule="atLeast"/>
    </w:pPr>
    <w:rPr>
      <w:rFonts w:ascii="Arial" w:eastAsia="Times New Roman" w:hAnsi="Arial" w:cs="Maiandra GD"/>
      <w:color w:val="000000" w:themeColor="text1"/>
      <w:sz w:val="20"/>
      <w:szCs w:val="18"/>
    </w:rPr>
  </w:style>
  <w:style w:type="paragraph" w:customStyle="1" w:styleId="6E5204EADDAF4CEC970C9E25D25976F17">
    <w:name w:val="6E5204EADDAF4CEC970C9E25D25976F17"/>
    <w:rsid w:val="00282F11"/>
    <w:pPr>
      <w:spacing w:after="0" w:line="240" w:lineRule="atLeast"/>
    </w:pPr>
    <w:rPr>
      <w:rFonts w:ascii="Arial" w:eastAsia="Times New Roman" w:hAnsi="Arial" w:cs="Maiandra GD"/>
      <w:color w:val="000000" w:themeColor="text1"/>
      <w:sz w:val="20"/>
      <w:szCs w:val="18"/>
    </w:rPr>
  </w:style>
  <w:style w:type="paragraph" w:customStyle="1" w:styleId="DC1EED93A72B474E92DEE89FACDF85957">
    <w:name w:val="DC1EED93A72B474E92DEE89FACDF85957"/>
    <w:rsid w:val="00282F11"/>
    <w:pPr>
      <w:spacing w:after="0" w:line="240" w:lineRule="atLeast"/>
    </w:pPr>
    <w:rPr>
      <w:rFonts w:ascii="Arial" w:eastAsia="Times New Roman" w:hAnsi="Arial" w:cs="Maiandra GD"/>
      <w:color w:val="000000" w:themeColor="text1"/>
      <w:sz w:val="20"/>
      <w:szCs w:val="18"/>
    </w:rPr>
  </w:style>
  <w:style w:type="paragraph" w:customStyle="1" w:styleId="628D81CD689C4039B4B886277DE55D297">
    <w:name w:val="628D81CD689C4039B4B886277DE55D297"/>
    <w:rsid w:val="00282F11"/>
    <w:pPr>
      <w:spacing w:after="0" w:line="240" w:lineRule="atLeast"/>
    </w:pPr>
    <w:rPr>
      <w:rFonts w:ascii="Arial" w:eastAsia="Times New Roman" w:hAnsi="Arial" w:cs="Maiandra GD"/>
      <w:color w:val="000000" w:themeColor="text1"/>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Naktuinbouw">
      <a:dk1>
        <a:sysClr val="windowText" lastClr="000000"/>
      </a:dk1>
      <a:lt1>
        <a:sysClr val="window" lastClr="FFFFFF"/>
      </a:lt1>
      <a:dk2>
        <a:srgbClr val="CAB600"/>
      </a:dk2>
      <a:lt2>
        <a:srgbClr val="A14115"/>
      </a:lt2>
      <a:accent1>
        <a:srgbClr val="D41217"/>
      </a:accent1>
      <a:accent2>
        <a:srgbClr val="ED7102"/>
      </a:accent2>
      <a:accent3>
        <a:srgbClr val="027142"/>
      </a:accent3>
      <a:accent4>
        <a:srgbClr val="0099C7"/>
      </a:accent4>
      <a:accent5>
        <a:srgbClr val="3A54A0"/>
      </a:accent5>
      <a:accent6>
        <a:srgbClr val="792182"/>
      </a:accent6>
      <a:hlink>
        <a:srgbClr val="000000"/>
      </a:hlink>
      <a:folHlink>
        <a:srgbClr val="000000"/>
      </a:folHlink>
    </a:clrScheme>
    <a:fontScheme name="Lettertypen Naktuinbou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K Document" ma:contentTypeID="0x01010093D875249F1C714DA1E02E728227276A00005E9AB075E05A45AB31C55A82CA19ED" ma:contentTypeVersion="6" ma:contentTypeDescription="" ma:contentTypeScope="" ma:versionID="3e402bcd8ed713555a4f732feddf8a81">
  <xsd:schema xmlns:xsd="http://www.w3.org/2001/XMLSchema" xmlns:xs="http://www.w3.org/2001/XMLSchema" xmlns:p="http://schemas.microsoft.com/office/2006/metadata/properties" xmlns:ns1="http://schemas.microsoft.com/sharepoint/v3" xmlns:ns2="b59c4d7d-3d84-4cfe-9b21-38e569d99727" xmlns:ns3="455fcdb7-a7b0-4e62-aba8-a7671381ccbc" targetNamespace="http://schemas.microsoft.com/office/2006/metadata/properties" ma:root="true" ma:fieldsID="59119b49cec894d68dc5c640424b6ba5" ns1:_="" ns2:_="" ns3:_="">
    <xsd:import namespace="http://schemas.microsoft.com/sharepoint/v3"/>
    <xsd:import namespace="b59c4d7d-3d84-4cfe-9b21-38e569d99727"/>
    <xsd:import namespace="455fcdb7-a7b0-4e62-aba8-a7671381ccbc"/>
    <xsd:element name="properties">
      <xsd:complexType>
        <xsd:sequence>
          <xsd:element name="documentManagement">
            <xsd:complexType>
              <xsd:all>
                <xsd:element ref="ns2:b85a0a8db23c4a48a81279ff674f51c2" minOccurs="0"/>
                <xsd:element ref="ns3:TaxCatchAll" minOccurs="0"/>
                <xsd:element ref="ns3:TaxCatchAllLabel" minOccurs="0"/>
                <xsd:element ref="ns2:aa6ca96a388a46539d23a5cfcbe8d10f" minOccurs="0"/>
                <xsd:element ref="ns1:DocumentSetDescription" minOccurs="0"/>
                <xsd:element ref="ns2:Seizoen" minOccurs="0"/>
                <xsd:element ref="ns2:Goedkeurder_x0028_s_x0029_" minOccurs="0"/>
                <xsd:element ref="ns2:Ingediend_x0020_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c4d7d-3d84-4cfe-9b21-38e569d99727" elementFormDefault="qualified">
    <xsd:import namespace="http://schemas.microsoft.com/office/2006/documentManagement/types"/>
    <xsd:import namespace="http://schemas.microsoft.com/office/infopath/2007/PartnerControls"/>
    <xsd:element name="b85a0a8db23c4a48a81279ff674f51c2" ma:index="8" ma:taxonomy="true" ma:internalName="b85a0a8db23c4a48a81279ff674f51c2" ma:taxonomyFieldName="Document_x0020_termen" ma:displayName="Type document" ma:default="" ma:fieldId="{b85a0a8d-b23c-4a48-a812-79ff674f51c2}" ma:taxonomyMulti="true" ma:sspId="b3bb545c-d733-41e8-ab0d-1d3aeee4b488" ma:termSetId="15c226cc-6f80-4ee8-b42b-49332444991a" ma:anchorId="00000000-0000-0000-0000-000000000000" ma:open="true" ma:isKeyword="false">
      <xsd:complexType>
        <xsd:sequence>
          <xsd:element ref="pc:Terms" minOccurs="0" maxOccurs="1"/>
        </xsd:sequence>
      </xsd:complexType>
    </xsd:element>
    <xsd:element name="aa6ca96a388a46539d23a5cfcbe8d10f" ma:index="12" nillable="true" ma:taxonomy="true" ma:internalName="aa6ca96a388a46539d23a5cfcbe8d10f" ma:taxonomyFieldName="Gewasgroep" ma:displayName="Gewasgroep" ma:default="" ma:fieldId="{aa6ca96a-388a-4653-9d23-a5cfcbe8d10f}" ma:sspId="b3bb545c-d733-41e8-ab0d-1d3aeee4b488" ma:termSetId="34ad8ddb-7036-4dce-8724-c8747a2adc2a" ma:anchorId="00000000-0000-0000-0000-000000000000" ma:open="false" ma:isKeyword="false">
      <xsd:complexType>
        <xsd:sequence>
          <xsd:element ref="pc:Terms" minOccurs="0" maxOccurs="1"/>
        </xsd:sequence>
      </xsd:complexType>
    </xsd:element>
    <xsd:element name="Seizoen" ma:index="15" nillable="true" ma:displayName="Seizoen" ma:format="Dropdown" ma:internalName="Seizoen">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Goedkeurder_x0028_s_x0029_" ma:index="16" nillable="true" ma:displayName="Goedkeurder(s)" ma:list="UserInfo" ma:SharePointGroup="228" ma:internalName="Goedkeurde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gediend_x0020_door" ma:index="17" nillable="true" ma:displayName="Ingediend door" ma:list="UserInfo" ma:SharePointGroup="0" ma:internalName="Ingediend_x0020_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fcdb7-a7b0-4e62-aba8-a7671381ccb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a31c3a5-cec3-4ac1-8607-e3b770861bd9}" ma:internalName="TaxCatchAll" ma:showField="CatchAllData" ma:web="455fcdb7-a7b0-4e62-aba8-a7671381cc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31c3a5-cec3-4ac1-8607-e3b770861bd9}" ma:internalName="TaxCatchAllLabel" ma:readOnly="true" ma:showField="CatchAllDataLabel" ma:web="455fcdb7-a7b0-4e62-aba8-a7671381cc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85a0a8db23c4a48a81279ff674f51c2 xmlns="b59c4d7d-3d84-4cfe-9b21-38e569d99727">
      <Terms xmlns="http://schemas.microsoft.com/office/infopath/2007/PartnerControls">
        <TermInfo xmlns="http://schemas.microsoft.com/office/infopath/2007/PartnerControls">
          <TermName xmlns="http://schemas.microsoft.com/office/infopath/2007/PartnerControls">Opgaveformulieren</TermName>
          <TermId xmlns="http://schemas.microsoft.com/office/infopath/2007/PartnerControls">6a9e8ddb-df09-446e-a580-af2378f5d553</TermId>
        </TermInfo>
      </Terms>
    </b85a0a8db23c4a48a81279ff674f51c2>
    <Seizoen xmlns="b59c4d7d-3d84-4cfe-9b21-38e569d99727">2019</Seizoen>
    <DocumentSetDescription xmlns="http://schemas.microsoft.com/sharepoint/v3">Aanmelding voor overeenkomst bedrijfsautorisatie plantenpaspoort. Regelgeving 2019</DocumentSetDescription>
    <aa6ca96a388a46539d23a5cfcbe8d10f xmlns="b59c4d7d-3d84-4cfe-9b21-38e569d99727">
      <Terms xmlns="http://schemas.microsoft.com/office/infopath/2007/PartnerControls">
        <TermInfo xmlns="http://schemas.microsoft.com/office/infopath/2007/PartnerControls">
          <TermName xmlns="http://schemas.microsoft.com/office/infopath/2007/PartnerControls">100-Keuringen Algemeen</TermName>
          <TermId xmlns="http://schemas.microsoft.com/office/infopath/2007/PartnerControls">8bc5a024-2c5f-4a46-8ba6-3efea773cf94</TermId>
        </TermInfo>
      </Terms>
    </aa6ca96a388a46539d23a5cfcbe8d10f>
    <TaxCatchAll xmlns="455fcdb7-a7b0-4e62-aba8-a7671381ccbc">
      <Value>50</Value>
      <Value>5</Value>
    </TaxCatchAll>
    <Goedkeurder_x0028_s_x0029_ xmlns="b59c4d7d-3d84-4cfe-9b21-38e569d99727">
      <UserInfo>
        <DisplayName>i:0#.w|naktuinbouw\dhoo</DisplayName>
        <AccountId>16</AccountId>
        <AccountType/>
      </UserInfo>
    </Goedkeurder_x0028_s_x0029_>
    <Ingediend_x0020_door xmlns="b59c4d7d-3d84-4cfe-9b21-38e569d99727">
      <UserInfo>
        <DisplayName>Hoogenboom, D. (Dennis)</DisplayName>
        <AccountId>16</AccountId>
        <AccountType/>
      </UserInfo>
    </Ingediend_x0020_door>
  </documentManagement>
</p:properties>
</file>

<file path=customXml/itemProps1.xml><?xml version="1.0" encoding="utf-8"?>
<ds:datastoreItem xmlns:ds="http://schemas.openxmlformats.org/officeDocument/2006/customXml" ds:itemID="{D6C416D9-281D-4B59-8C36-9812D06D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c4d7d-3d84-4cfe-9b21-38e569d99727"/>
    <ds:schemaRef ds:uri="455fcdb7-a7b0-4e62-aba8-a7671381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F90C8-89FA-420C-8DDC-B58D7F750D3D}">
  <ds:schemaRefs>
    <ds:schemaRef ds:uri="http://schemas.microsoft.com/sharepoint/v3/contenttype/forms"/>
  </ds:schemaRefs>
</ds:datastoreItem>
</file>

<file path=customXml/itemProps3.xml><?xml version="1.0" encoding="utf-8"?>
<ds:datastoreItem xmlns:ds="http://schemas.openxmlformats.org/officeDocument/2006/customXml" ds:itemID="{8E9AD949-328F-48FB-BF29-FDDE7FB8BBAE}">
  <ds:schemaRefs>
    <ds:schemaRef ds:uri="http://schemas.openxmlformats.org/officeDocument/2006/bibliography"/>
  </ds:schemaRefs>
</ds:datastoreItem>
</file>

<file path=customXml/itemProps4.xml><?xml version="1.0" encoding="utf-8"?>
<ds:datastoreItem xmlns:ds="http://schemas.openxmlformats.org/officeDocument/2006/customXml" ds:itemID="{2048DAB4-420B-4D83-9355-4FBF443EA0A3}">
  <ds:schemaRefs>
    <ds:schemaRef ds:uri="http://schemas.microsoft.com/office/2006/metadata/properties"/>
    <ds:schemaRef ds:uri="http://schemas.microsoft.com/office/infopath/2007/PartnerControls"/>
    <ds:schemaRef ds:uri="b59c4d7d-3d84-4cfe-9b21-38e569d99727"/>
    <ds:schemaRef ds:uri="http://schemas.microsoft.com/sharepoint/v3"/>
    <ds:schemaRef ds:uri="455fcdb7-a7b0-4e62-aba8-a7671381ccbc"/>
  </ds:schemaRefs>
</ds:datastoreItem>
</file>

<file path=docProps/app.xml><?xml version="1.0" encoding="utf-8"?>
<Properties xmlns="http://schemas.openxmlformats.org/officeDocument/2006/extended-properties" xmlns:vt="http://schemas.openxmlformats.org/officeDocument/2006/docPropsVTypes">
  <Template>Brief (NL) Naktuinbouw</Template>
  <TotalTime>0</TotalTime>
  <Pages>2</Pages>
  <Words>582</Words>
  <Characters>3207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bedrijfsautorisatie PPP afgifte_PHR</vt:lpstr>
      <vt:lpstr>Brief</vt:lpstr>
    </vt:vector>
  </TitlesOfParts>
  <Company>Naktuinbouw</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bedrijfsautorisatie PPP afgifte_PHR</dc:title>
  <dc:creator>Hoogenboom, D. (Dennis)</dc:creator>
  <dc:description>Sjabloonversie: 1.3 - 24 mei 2016_x000d_
Sjablonen: www.joulesunlimited.nll</dc:description>
  <cp:lastModifiedBy>Dalen, M. (Marco) van</cp:lastModifiedBy>
  <cp:revision>2</cp:revision>
  <cp:lastPrinted>2018-09-13T06:44:00Z</cp:lastPrinted>
  <dcterms:created xsi:type="dcterms:W3CDTF">2023-09-12T12:34:00Z</dcterms:created>
  <dcterms:modified xsi:type="dcterms:W3CDTF">2023-09-12T12:34:00Z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0x01010093D875249F1C714DA1E02E728227276A00005E9AB075E05A45AB31C55A82CA19ED</vt:lpwstr>
  </property>
  <property fmtid="{D5CDD505-2E9C-101B-9397-08002B2CF9AE}" pid="3" name="Document termen">
    <vt:lpwstr>50;#Opgaveformulieren|6a9e8ddb-df09-446e-a580-af2378f5d553</vt:lpwstr>
  </property>
  <property fmtid="{D5CDD505-2E9C-101B-9397-08002B2CF9AE}" pid="4" name="Gewasgroep">
    <vt:lpwstr>5;#100-Keuringen Algemeen|8bc5a024-2c5f-4a46-8ba6-3efea773cf94</vt:lpwstr>
  </property>
  <property fmtid="{D5CDD505-2E9C-101B-9397-08002B2CF9AE}" pid="5" name="JUBasedOn">
    <vt:lpwstr>Brief (NL) Naktuinbouw.dotm</vt:lpwstr>
  </property>
  <property fmtid="{D5CDD505-2E9C-101B-9397-08002B2CF9AE}" pid="6" name="MMS_AUTEUR">
    <vt:lpwstr>Dennis Hoogenboom</vt:lpwstr>
  </property>
  <property fmtid="{D5CDD505-2E9C-101B-9397-08002B2CF9AE}" pid="7" name="MMS_AUTORISATOREN">
    <vt:lpwstr/>
  </property>
  <property fmtid="{D5CDD505-2E9C-101B-9397-08002B2CF9AE}" pid="8" name="MMS_CONTROLEURS">
    <vt:lpwstr/>
  </property>
  <property fmtid="{D5CDD505-2E9C-101B-9397-08002B2CF9AE}" pid="9" name="MMS_DATUM">
    <vt:filetime>2018-02-26T12:00:00Z</vt:filetime>
  </property>
  <property fmtid="{D5CDD505-2E9C-101B-9397-08002B2CF9AE}" pid="10" name="MMS_EIGENAAR">
    <vt:lpwstr>Ron Bleijswijk</vt:lpwstr>
  </property>
  <property fmtid="{D5CDD505-2E9C-101B-9397-08002B2CF9AE}" pid="11" name="MMS_NUMMER">
    <vt:lpwstr/>
  </property>
  <property fmtid="{D5CDD505-2E9C-101B-9397-08002B2CF9AE}" pid="12" name="MMS_PUBLICATIEDATUM">
    <vt:filetime>2018-02-27T08:30:16Z</vt:filetime>
  </property>
  <property fmtid="{D5CDD505-2E9C-101B-9397-08002B2CF9AE}" pid="13" name="MMS_SJABLONEN_TOESTAAN">
    <vt:lpwstr/>
  </property>
  <property fmtid="{D5CDD505-2E9C-101B-9397-08002B2CF9AE}" pid="14" name="MMS_STATUS">
    <vt:lpwstr>Actueel</vt:lpwstr>
  </property>
  <property fmtid="{D5CDD505-2E9C-101B-9397-08002B2CF9AE}" pid="15" name="MMS_TITEL">
    <vt:lpwstr>Overeenkomst bedrijfsautorisatie plantenpaspoort afgifte</vt:lpwstr>
  </property>
  <property fmtid="{D5CDD505-2E9C-101B-9397-08002B2CF9AE}" pid="16" name="MMS_TYPE">
    <vt:lpwstr>Formulier</vt:lpwstr>
  </property>
  <property fmtid="{D5CDD505-2E9C-101B-9397-08002B2CF9AE}" pid="17" name="MMS_VERSIENUMMER">
    <vt:lpwstr>6</vt:lpwstr>
  </property>
  <property fmtid="{D5CDD505-2E9C-101B-9397-08002B2CF9AE}" pid="18" name="MMS_VERVALDATUM">
    <vt:filetime>2019-10-07T00:00:00Z</vt:filetime>
  </property>
</Properties>
</file>