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56B1B" w14:textId="1E328EB9" w:rsidR="00887D53" w:rsidRDefault="00887D53" w:rsidP="004F2102">
      <w:pPr>
        <w:pStyle w:val="BasistekstNaktuinbouw"/>
        <w:spacing w:line="360" w:lineRule="auto"/>
      </w:pPr>
      <w:r>
        <w:t xml:space="preserve">Naam </w:t>
      </w:r>
      <w:r w:rsidR="004F2102">
        <w:t>b</w:t>
      </w:r>
      <w:r>
        <w:t>edrijf</w:t>
      </w:r>
      <w:r>
        <w:tab/>
      </w:r>
      <w:r>
        <w:tab/>
        <w:t>:……………………………</w:t>
      </w:r>
      <w:r w:rsidR="004F2102">
        <w:t>…………</w:t>
      </w:r>
      <w:r>
        <w:tab/>
        <w:t>Klantnummer</w:t>
      </w:r>
      <w:r>
        <w:tab/>
      </w:r>
      <w:r>
        <w:tab/>
      </w:r>
      <w:r>
        <w:tab/>
      </w:r>
      <w:r w:rsidR="004F2102">
        <w:t>:………………………………………</w:t>
      </w:r>
    </w:p>
    <w:p w14:paraId="5AF47974" w14:textId="78762AEB" w:rsidR="00887D53" w:rsidRDefault="00887D53" w:rsidP="004F2102">
      <w:pPr>
        <w:pStyle w:val="BasistekstNaktuinbouw"/>
        <w:spacing w:line="360" w:lineRule="auto"/>
      </w:pPr>
      <w:r>
        <w:t>Adres</w:t>
      </w:r>
      <w:r>
        <w:tab/>
      </w:r>
      <w:r>
        <w:tab/>
      </w:r>
      <w:r>
        <w:tab/>
      </w:r>
      <w:r w:rsidR="004F2102">
        <w:t>:………………………………………</w:t>
      </w:r>
      <w:r w:rsidR="004F2102">
        <w:tab/>
      </w:r>
      <w:r>
        <w:t xml:space="preserve">Referentienummer </w:t>
      </w:r>
      <w:r w:rsidR="004F2102">
        <w:t>f</w:t>
      </w:r>
      <w:r>
        <w:t>actuur</w:t>
      </w:r>
      <w:r>
        <w:tab/>
      </w:r>
      <w:r w:rsidR="004F2102">
        <w:t>:………………………………………</w:t>
      </w:r>
    </w:p>
    <w:p w14:paraId="24EF3517" w14:textId="7FD5DF0A" w:rsidR="00887D53" w:rsidRDefault="00887D53" w:rsidP="004F2102">
      <w:pPr>
        <w:pStyle w:val="BasistekstNaktuinbouw"/>
        <w:spacing w:line="360" w:lineRule="auto"/>
      </w:pPr>
      <w:r>
        <w:t>Postcode-Woonplaats</w:t>
      </w:r>
      <w:r>
        <w:tab/>
      </w:r>
      <w:r w:rsidR="004F2102">
        <w:t>:………………………………………</w:t>
      </w:r>
    </w:p>
    <w:p w14:paraId="792ED0A1" w14:textId="3D2A6E49" w:rsidR="00887D53" w:rsidRDefault="00887D53" w:rsidP="004F2102">
      <w:pPr>
        <w:pStyle w:val="BasistekstNaktuinbouw"/>
        <w:spacing w:line="360" w:lineRule="auto"/>
      </w:pPr>
      <w:r>
        <w:t>Contactpersoon</w:t>
      </w:r>
      <w:r>
        <w:tab/>
      </w:r>
      <w:r>
        <w:tab/>
      </w:r>
      <w:r w:rsidR="004F2102">
        <w:t>:………………………………………</w:t>
      </w:r>
      <w:r w:rsidR="004F2102">
        <w:tab/>
      </w:r>
      <w:r w:rsidR="006F5A83">
        <w:t>Attest taal</w:t>
      </w:r>
      <w:r w:rsidR="006F5A83">
        <w:tab/>
      </w:r>
      <w:r w:rsidR="006F5A83">
        <w:tab/>
      </w:r>
      <w:r w:rsidR="006F5A83">
        <w:tab/>
        <w:t xml:space="preserve">: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F65DFF">
        <w:rPr>
          <w:rFonts w:cs="Times New Roman"/>
          <w:color w:val="auto"/>
          <w:szCs w:val="24"/>
        </w:rPr>
      </w:r>
      <w:r w:rsidR="00F65DFF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0"/>
      <w:r w:rsidR="006F5A83" w:rsidRPr="006F5A83">
        <w:rPr>
          <w:rFonts w:cs="Times New Roman"/>
          <w:color w:val="auto"/>
          <w:szCs w:val="24"/>
        </w:rPr>
        <w:t xml:space="preserve"> Ned.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F65DFF">
        <w:rPr>
          <w:rFonts w:cs="Times New Roman"/>
          <w:color w:val="auto"/>
          <w:szCs w:val="24"/>
        </w:rPr>
      </w:r>
      <w:r w:rsidR="00F65DFF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1"/>
      <w:r w:rsidR="006F5A83" w:rsidRPr="006F5A83">
        <w:rPr>
          <w:rFonts w:cs="Times New Roman"/>
          <w:color w:val="auto"/>
          <w:szCs w:val="24"/>
        </w:rPr>
        <w:t xml:space="preserve"> Eng</w:t>
      </w:r>
    </w:p>
    <w:p w14:paraId="1C18C616" w14:textId="48F64C77" w:rsidR="00887D53" w:rsidRDefault="00887D53" w:rsidP="004F2102">
      <w:pPr>
        <w:pStyle w:val="BasistekstNaktuinbouw"/>
        <w:spacing w:line="360" w:lineRule="auto"/>
      </w:pPr>
      <w:r>
        <w:t>E-mailadres</w:t>
      </w:r>
      <w:r>
        <w:tab/>
      </w:r>
      <w:r>
        <w:tab/>
        <w:t>:</w:t>
      </w:r>
      <w:r w:rsidR="004F2102">
        <w:t>………………………………………</w:t>
      </w:r>
      <w:r w:rsidR="004F2102">
        <w:tab/>
      </w:r>
      <w:r w:rsidR="006F5A83">
        <w:t>Gewas</w:t>
      </w:r>
      <w:r w:rsidR="006F5A83">
        <w:tab/>
      </w:r>
      <w:r w:rsidR="006F5A83">
        <w:tab/>
      </w:r>
      <w:r w:rsidR="006F5A83">
        <w:tab/>
      </w:r>
      <w:r w:rsidR="006F5A83">
        <w:tab/>
      </w:r>
      <w:r w:rsidR="004F2102">
        <w:t>:………………………………………</w:t>
      </w:r>
    </w:p>
    <w:p w14:paraId="35B7010B" w14:textId="5802D3D2" w:rsidR="006F5A83" w:rsidRDefault="00887D53" w:rsidP="004F2102">
      <w:pPr>
        <w:pStyle w:val="BasistekstNaktuinbouw"/>
        <w:spacing w:line="360" w:lineRule="auto"/>
      </w:pPr>
      <w:r>
        <w:t>Telefoonnummer</w:t>
      </w:r>
      <w:r>
        <w:tab/>
      </w:r>
      <w:r w:rsidR="004F2102">
        <w:t>:………………………………………</w:t>
      </w:r>
      <w:r w:rsidR="004F2102">
        <w:tab/>
      </w:r>
      <w:r w:rsidR="006F5A83">
        <w:t>Herkomst materiaal</w:t>
      </w:r>
      <w:r w:rsidR="006F5A83">
        <w:tab/>
      </w:r>
      <w:r w:rsidR="006F5A83">
        <w:tab/>
      </w:r>
      <w:r w:rsidR="004F2102">
        <w:t>:………………………………………</w:t>
      </w:r>
    </w:p>
    <w:tbl>
      <w:tblPr>
        <w:tblW w:w="1587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254"/>
        <w:gridCol w:w="2294"/>
        <w:gridCol w:w="2062"/>
        <w:gridCol w:w="1056"/>
        <w:gridCol w:w="764"/>
        <w:gridCol w:w="1339"/>
        <w:gridCol w:w="2297"/>
        <w:gridCol w:w="1086"/>
        <w:gridCol w:w="2339"/>
      </w:tblGrid>
      <w:tr w:rsidR="00937C07" w:rsidRPr="006F5A83" w14:paraId="4187763E" w14:textId="468E9399" w:rsidTr="00D33B59">
        <w:trPr>
          <w:trHeight w:val="609"/>
        </w:trPr>
        <w:tc>
          <w:tcPr>
            <w:tcW w:w="381" w:type="dxa"/>
          </w:tcPr>
          <w:p w14:paraId="575804FA" w14:textId="77777777" w:rsidR="00937C07" w:rsidRPr="006F5A83" w:rsidRDefault="00937C07" w:rsidP="006F5A83">
            <w:pPr>
              <w:spacing w:line="360" w:lineRule="auto"/>
              <w:ind w:left="-181" w:right="-34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6F5A83">
              <w:rPr>
                <w:rFonts w:cs="Times New Roman"/>
                <w:b/>
                <w:bCs/>
                <w:color w:val="auto"/>
                <w:szCs w:val="24"/>
              </w:rPr>
              <w:t>Nr.</w:t>
            </w:r>
          </w:p>
        </w:tc>
        <w:tc>
          <w:tcPr>
            <w:tcW w:w="2254" w:type="dxa"/>
          </w:tcPr>
          <w:p w14:paraId="66C3BD64" w14:textId="172EF49E" w:rsidR="00937C07" w:rsidRPr="006F5A83" w:rsidRDefault="00937C07" w:rsidP="006F5A83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6F5A83">
              <w:rPr>
                <w:rFonts w:cs="Times New Roman"/>
                <w:b/>
                <w:bCs/>
                <w:color w:val="auto"/>
                <w:szCs w:val="24"/>
              </w:rPr>
              <w:t>Inschrijfnummer</w:t>
            </w:r>
            <w:r w:rsidRPr="006F5A83">
              <w:rPr>
                <w:rFonts w:cs="Times New Roman"/>
                <w:b/>
                <w:bCs/>
                <w:color w:val="auto"/>
                <w:szCs w:val="24"/>
              </w:rPr>
              <w:br/>
              <w:t>Naktuinbouw</w:t>
            </w:r>
          </w:p>
        </w:tc>
        <w:tc>
          <w:tcPr>
            <w:tcW w:w="2294" w:type="dxa"/>
          </w:tcPr>
          <w:p w14:paraId="7E459112" w14:textId="0BA5102D" w:rsidR="00937C07" w:rsidRPr="006F5A83" w:rsidRDefault="00937C07" w:rsidP="00F07182">
            <w:pPr>
              <w:keepNext/>
              <w:spacing w:line="360" w:lineRule="auto"/>
              <w:jc w:val="center"/>
              <w:outlineLvl w:val="7"/>
              <w:rPr>
                <w:rFonts w:cs="Times New Roman"/>
                <w:b/>
                <w:bCs/>
                <w:color w:val="auto"/>
                <w:szCs w:val="24"/>
              </w:rPr>
            </w:pPr>
            <w:r w:rsidRPr="00F07182">
              <w:rPr>
                <w:rFonts w:cs="Times New Roman"/>
                <w:b/>
                <w:bCs/>
                <w:color w:val="auto"/>
                <w:szCs w:val="24"/>
              </w:rPr>
              <w:t>Monsteraanduiding</w:t>
            </w:r>
          </w:p>
        </w:tc>
        <w:tc>
          <w:tcPr>
            <w:tcW w:w="2062" w:type="dxa"/>
          </w:tcPr>
          <w:p w14:paraId="4DDB6762" w14:textId="3D40858A" w:rsidR="00937C07" w:rsidRPr="006F5A83" w:rsidRDefault="00937C07" w:rsidP="00F07182">
            <w:pPr>
              <w:keepNext/>
              <w:spacing w:line="360" w:lineRule="auto"/>
              <w:ind w:right="73"/>
              <w:jc w:val="center"/>
              <w:outlineLvl w:val="8"/>
              <w:rPr>
                <w:rFonts w:cs="Times New Roman"/>
                <w:b/>
                <w:bCs/>
                <w:color w:val="auto"/>
                <w:szCs w:val="24"/>
              </w:rPr>
            </w:pPr>
            <w:r w:rsidRPr="006F5A83">
              <w:rPr>
                <w:rFonts w:cs="Times New Roman"/>
                <w:b/>
                <w:bCs/>
                <w:color w:val="auto"/>
                <w:szCs w:val="24"/>
              </w:rPr>
              <w:t>Ras</w:t>
            </w:r>
          </w:p>
        </w:tc>
        <w:tc>
          <w:tcPr>
            <w:tcW w:w="1056" w:type="dxa"/>
          </w:tcPr>
          <w:p w14:paraId="751A0093" w14:textId="31CF71C8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F07182">
              <w:rPr>
                <w:rFonts w:cs="Times New Roman"/>
                <w:b/>
                <w:bCs/>
                <w:color w:val="auto"/>
                <w:szCs w:val="24"/>
              </w:rPr>
              <w:t>Aantal monsters</w:t>
            </w:r>
          </w:p>
        </w:tc>
        <w:tc>
          <w:tcPr>
            <w:tcW w:w="764" w:type="dxa"/>
          </w:tcPr>
          <w:p w14:paraId="01950FC7" w14:textId="1F0465D9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F07182">
              <w:rPr>
                <w:rFonts w:cs="Times New Roman"/>
                <w:b/>
                <w:bCs/>
                <w:color w:val="auto"/>
                <w:szCs w:val="24"/>
              </w:rPr>
              <w:t>Aantal blad</w:t>
            </w:r>
          </w:p>
        </w:tc>
        <w:tc>
          <w:tcPr>
            <w:tcW w:w="1339" w:type="dxa"/>
          </w:tcPr>
          <w:p w14:paraId="4E8AE8E2" w14:textId="42339D5E" w:rsidR="00937C07" w:rsidRPr="006F5A83" w:rsidRDefault="00937C07" w:rsidP="006F5A83">
            <w:pPr>
              <w:spacing w:line="360" w:lineRule="auto"/>
              <w:ind w:right="187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F07182">
              <w:rPr>
                <w:rFonts w:cs="Times New Roman"/>
                <w:b/>
                <w:bCs/>
                <w:color w:val="auto"/>
                <w:szCs w:val="24"/>
              </w:rPr>
              <w:t>Aantal toetsingen</w:t>
            </w:r>
          </w:p>
        </w:tc>
        <w:tc>
          <w:tcPr>
            <w:tcW w:w="2297" w:type="dxa"/>
          </w:tcPr>
          <w:p w14:paraId="42150AA8" w14:textId="75B6DA81" w:rsidR="00937C07" w:rsidRPr="006F5A83" w:rsidRDefault="00937C07" w:rsidP="006F5A83">
            <w:pPr>
              <w:spacing w:line="360" w:lineRule="auto"/>
              <w:ind w:right="105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F07182">
              <w:rPr>
                <w:rFonts w:cs="Times New Roman"/>
                <w:b/>
                <w:bCs/>
                <w:color w:val="auto"/>
                <w:szCs w:val="24"/>
              </w:rPr>
              <w:t>Toetsen op</w:t>
            </w:r>
          </w:p>
        </w:tc>
        <w:tc>
          <w:tcPr>
            <w:tcW w:w="1086" w:type="dxa"/>
          </w:tcPr>
          <w:p w14:paraId="07E39994" w14:textId="37F95548" w:rsidR="00937C07" w:rsidRPr="006F5A83" w:rsidRDefault="00937C07" w:rsidP="00937C07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>Methode</w:t>
            </w:r>
            <w:r>
              <w:rPr>
                <w:rFonts w:cs="Times New Roman"/>
                <w:b/>
                <w:bCs/>
                <w:color w:val="auto"/>
                <w:szCs w:val="24"/>
              </w:rPr>
              <w:br/>
            </w:r>
            <w:r w:rsidRPr="00937C07">
              <w:rPr>
                <w:rFonts w:cs="Times New Roman"/>
                <w:b/>
                <w:bCs/>
                <w:color w:val="auto"/>
                <w:sz w:val="16"/>
                <w:szCs w:val="16"/>
              </w:rPr>
              <w:t>(ELISA, PCR etc.)</w:t>
            </w:r>
          </w:p>
        </w:tc>
        <w:tc>
          <w:tcPr>
            <w:tcW w:w="2339" w:type="dxa"/>
          </w:tcPr>
          <w:p w14:paraId="66C13E01" w14:textId="7DFEC470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>Opmerkingen</w:t>
            </w:r>
          </w:p>
        </w:tc>
      </w:tr>
      <w:tr w:rsidR="00937C07" w:rsidRPr="006F5A83" w14:paraId="798DA44F" w14:textId="0C3C424D" w:rsidTr="00D33B59">
        <w:trPr>
          <w:trHeight w:val="409"/>
        </w:trPr>
        <w:tc>
          <w:tcPr>
            <w:tcW w:w="381" w:type="dxa"/>
          </w:tcPr>
          <w:p w14:paraId="04CFFA33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1.</w:t>
            </w:r>
          </w:p>
        </w:tc>
        <w:tc>
          <w:tcPr>
            <w:tcW w:w="2254" w:type="dxa"/>
          </w:tcPr>
          <w:p w14:paraId="39BE298E" w14:textId="5CE65E6A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4F4CFACF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573EC950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1EBDF468" w14:textId="5CFBACB6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7855F44C" w14:textId="3E1DBBF3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148A027F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0D8E716B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593FA444" w14:textId="0340C67D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7EC82A68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6F5AA43B" w14:textId="18E01F00" w:rsidTr="00D33B59">
        <w:trPr>
          <w:trHeight w:val="415"/>
        </w:trPr>
        <w:tc>
          <w:tcPr>
            <w:tcW w:w="381" w:type="dxa"/>
          </w:tcPr>
          <w:p w14:paraId="49E56236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2.</w:t>
            </w:r>
          </w:p>
        </w:tc>
        <w:tc>
          <w:tcPr>
            <w:tcW w:w="2254" w:type="dxa"/>
          </w:tcPr>
          <w:p w14:paraId="7FF580AA" w14:textId="616D02D6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0855EBCD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6343DCA1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3D73FF6E" w14:textId="4ACF444D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261AEADD" w14:textId="15C04075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71B0FA32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2D7B4F2B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7DBA4E4C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69120323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5ED304CC" w14:textId="641203BB" w:rsidTr="00D33B59">
        <w:trPr>
          <w:trHeight w:val="421"/>
        </w:trPr>
        <w:tc>
          <w:tcPr>
            <w:tcW w:w="381" w:type="dxa"/>
          </w:tcPr>
          <w:p w14:paraId="035B578F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3.</w:t>
            </w:r>
          </w:p>
        </w:tc>
        <w:tc>
          <w:tcPr>
            <w:tcW w:w="2254" w:type="dxa"/>
          </w:tcPr>
          <w:p w14:paraId="623AC09F" w14:textId="1CF9B035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02FC6C08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28C92156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47109D16" w14:textId="3E512A44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6367325A" w14:textId="0B75808E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09038CFA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684403F9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4010C7EF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2225FA26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7FE1FD01" w14:textId="77D5349E" w:rsidTr="00D33B59">
        <w:trPr>
          <w:trHeight w:val="412"/>
        </w:trPr>
        <w:tc>
          <w:tcPr>
            <w:tcW w:w="381" w:type="dxa"/>
          </w:tcPr>
          <w:p w14:paraId="606BF24E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4.</w:t>
            </w:r>
          </w:p>
        </w:tc>
        <w:tc>
          <w:tcPr>
            <w:tcW w:w="2254" w:type="dxa"/>
          </w:tcPr>
          <w:p w14:paraId="283B7F44" w14:textId="6BE9D9D9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0D8E20E2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20903507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574F067D" w14:textId="1D722063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0DB8C50D" w14:textId="35D175F8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046C3CD2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47660780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51CEA6CE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49508337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1C85E9B8" w14:textId="438A6764" w:rsidTr="00D33B59">
        <w:trPr>
          <w:trHeight w:val="419"/>
        </w:trPr>
        <w:tc>
          <w:tcPr>
            <w:tcW w:w="381" w:type="dxa"/>
          </w:tcPr>
          <w:p w14:paraId="1BB41D35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5.</w:t>
            </w:r>
          </w:p>
        </w:tc>
        <w:tc>
          <w:tcPr>
            <w:tcW w:w="2254" w:type="dxa"/>
          </w:tcPr>
          <w:p w14:paraId="67D127E2" w14:textId="02DE0054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5DF3FAB1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73E54039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3CDDC870" w14:textId="45A6720C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235F42BC" w14:textId="3FA76F47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188FFC2B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66C9B73D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6324F989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2FAD3C4C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07ABEC1D" w14:textId="79B5A3A3" w:rsidTr="00D33B59">
        <w:trPr>
          <w:trHeight w:val="411"/>
        </w:trPr>
        <w:tc>
          <w:tcPr>
            <w:tcW w:w="381" w:type="dxa"/>
          </w:tcPr>
          <w:p w14:paraId="5863EF5D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6.</w:t>
            </w:r>
          </w:p>
        </w:tc>
        <w:tc>
          <w:tcPr>
            <w:tcW w:w="2254" w:type="dxa"/>
          </w:tcPr>
          <w:p w14:paraId="0CE2B37B" w14:textId="5ABD047D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700C305A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1EA7CF27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26C2D8B8" w14:textId="77384B1C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1C00E49C" w14:textId="1564DBE0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694EFF60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16A7E363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27D09334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4853A6F7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298F5745" w14:textId="03AEF510" w:rsidTr="00D33B59">
        <w:trPr>
          <w:trHeight w:val="417"/>
        </w:trPr>
        <w:tc>
          <w:tcPr>
            <w:tcW w:w="381" w:type="dxa"/>
          </w:tcPr>
          <w:p w14:paraId="698DCD2E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7.</w:t>
            </w:r>
          </w:p>
        </w:tc>
        <w:tc>
          <w:tcPr>
            <w:tcW w:w="2254" w:type="dxa"/>
          </w:tcPr>
          <w:p w14:paraId="000543D8" w14:textId="6F2E89B5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650858AF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0C3F19A8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6BC7E878" w14:textId="2C37E426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6F2E2466" w14:textId="5953D520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583750F8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5D2A13EE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16E6A687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69FC16C4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7313936E" w14:textId="11D33D44" w:rsidTr="00D33B59">
        <w:trPr>
          <w:trHeight w:val="422"/>
        </w:trPr>
        <w:tc>
          <w:tcPr>
            <w:tcW w:w="381" w:type="dxa"/>
          </w:tcPr>
          <w:p w14:paraId="7B13BDD1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8.</w:t>
            </w:r>
          </w:p>
        </w:tc>
        <w:tc>
          <w:tcPr>
            <w:tcW w:w="2254" w:type="dxa"/>
          </w:tcPr>
          <w:p w14:paraId="3F65ED44" w14:textId="4A8922B3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444C2ABC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391050C1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41F6C984" w14:textId="187DC694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339D98C8" w14:textId="002401AC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3FFB039A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1BC607B6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2187D56E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6FE20A54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3436512E" w14:textId="7D90E049" w:rsidTr="00D33B59">
        <w:trPr>
          <w:trHeight w:val="415"/>
        </w:trPr>
        <w:tc>
          <w:tcPr>
            <w:tcW w:w="381" w:type="dxa"/>
          </w:tcPr>
          <w:p w14:paraId="510BE530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9.</w:t>
            </w:r>
          </w:p>
        </w:tc>
        <w:tc>
          <w:tcPr>
            <w:tcW w:w="2254" w:type="dxa"/>
          </w:tcPr>
          <w:p w14:paraId="50643096" w14:textId="7E891CF2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2EA8D5A4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1E18C4AE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373E015B" w14:textId="48A90DA8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60C6D819" w14:textId="0060DD2F" w:rsidR="00937C07" w:rsidRPr="006F5A83" w:rsidRDefault="00937C07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475D2155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5AD48315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45038C9E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39F95585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937C07" w:rsidRPr="006F5A83" w14:paraId="105514B5" w14:textId="47CB9B3B" w:rsidTr="00D33B59">
        <w:trPr>
          <w:trHeight w:val="407"/>
        </w:trPr>
        <w:tc>
          <w:tcPr>
            <w:tcW w:w="381" w:type="dxa"/>
          </w:tcPr>
          <w:p w14:paraId="22D52C00" w14:textId="77777777" w:rsidR="00937C07" w:rsidRPr="006F5A83" w:rsidRDefault="00937C07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10.</w:t>
            </w:r>
          </w:p>
        </w:tc>
        <w:tc>
          <w:tcPr>
            <w:tcW w:w="2254" w:type="dxa"/>
          </w:tcPr>
          <w:p w14:paraId="6705D11E" w14:textId="429BA9A5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4" w:type="dxa"/>
          </w:tcPr>
          <w:p w14:paraId="653452EC" w14:textId="77777777" w:rsidR="00937C07" w:rsidRPr="006F5A83" w:rsidRDefault="00937C07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62" w:type="dxa"/>
          </w:tcPr>
          <w:p w14:paraId="235E1E93" w14:textId="77777777" w:rsidR="00937C07" w:rsidRPr="006F5A83" w:rsidRDefault="00937C07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56" w:type="dxa"/>
          </w:tcPr>
          <w:p w14:paraId="6CC7A406" w14:textId="10EF5553" w:rsidR="00937C07" w:rsidRPr="006F5A83" w:rsidRDefault="00937C07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64" w:type="dxa"/>
          </w:tcPr>
          <w:p w14:paraId="41EC63FB" w14:textId="1F12024F" w:rsidR="00937C07" w:rsidRPr="006F5A83" w:rsidRDefault="00937C07" w:rsidP="006F5A83">
            <w:pPr>
              <w:spacing w:line="360" w:lineRule="auto"/>
              <w:ind w:right="-5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39" w:type="dxa"/>
          </w:tcPr>
          <w:p w14:paraId="24C459F2" w14:textId="77777777" w:rsidR="00937C07" w:rsidRPr="006F5A83" w:rsidRDefault="00937C07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97" w:type="dxa"/>
          </w:tcPr>
          <w:p w14:paraId="1BBB5083" w14:textId="77777777" w:rsidR="00937C07" w:rsidRPr="006F5A83" w:rsidRDefault="00937C07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6" w:type="dxa"/>
          </w:tcPr>
          <w:p w14:paraId="07061B61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14:paraId="690F0E95" w14:textId="77777777" w:rsidR="00937C07" w:rsidRPr="006F5A83" w:rsidRDefault="00937C07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</w:tbl>
    <w:p w14:paraId="72D9D579" w14:textId="77777777" w:rsidR="00F07182" w:rsidRDefault="00F07182" w:rsidP="00F07182">
      <w:pPr>
        <w:tabs>
          <w:tab w:val="left" w:pos="9000"/>
          <w:tab w:val="right" w:leader="dot" w:pos="14220"/>
        </w:tabs>
        <w:spacing w:line="240" w:lineRule="auto"/>
        <w:ind w:right="-1139"/>
        <w:rPr>
          <w:rFonts w:cs="Times New Roman"/>
          <w:b/>
          <w:bCs/>
          <w:color w:val="auto"/>
          <w:sz w:val="24"/>
          <w:szCs w:val="24"/>
        </w:rPr>
      </w:pPr>
    </w:p>
    <w:p w14:paraId="27730F8E" w14:textId="07FC3DC1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999999"/>
          <w:szCs w:val="20"/>
        </w:rPr>
      </w:pPr>
      <w:r w:rsidRPr="004F2102">
        <w:rPr>
          <w:rFonts w:cs="Times New Roman"/>
          <w:b/>
          <w:bCs/>
          <w:color w:val="auto"/>
          <w:sz w:val="24"/>
          <w:szCs w:val="24"/>
        </w:rPr>
        <w:t>Opsturen naar Naktuinbouw laboratorium:</w:t>
      </w:r>
      <w:r w:rsidRPr="004F2102">
        <w:rPr>
          <w:rFonts w:cs="Times New Roman"/>
          <w:b/>
          <w:bCs/>
          <w:color w:val="auto"/>
          <w:sz w:val="24"/>
          <w:szCs w:val="24"/>
        </w:rPr>
        <w:tab/>
      </w:r>
      <w:r w:rsidRPr="004F2102">
        <w:rPr>
          <w:rFonts w:cs="Times New Roman"/>
          <w:bCs/>
          <w:color w:val="auto"/>
          <w:szCs w:val="20"/>
        </w:rPr>
        <w:t>Plaats:</w:t>
      </w:r>
      <w:r w:rsidRPr="004F2102">
        <w:rPr>
          <w:rFonts w:cs="Times New Roman"/>
          <w:bCs/>
          <w:color w:val="auto"/>
          <w:szCs w:val="20"/>
        </w:rPr>
        <w:tab/>
      </w:r>
    </w:p>
    <w:p w14:paraId="04287376" w14:textId="77777777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auto"/>
          <w:szCs w:val="24"/>
        </w:rPr>
      </w:pPr>
      <w:r w:rsidRPr="004F2102">
        <w:rPr>
          <w:rFonts w:cs="Times New Roman"/>
          <w:color w:val="auto"/>
          <w:szCs w:val="24"/>
        </w:rPr>
        <w:t>Postbus 40, 2370 AA ROELOFARENDSVEEN</w:t>
      </w:r>
      <w:r w:rsidRPr="004F2102">
        <w:rPr>
          <w:rFonts w:cs="Times New Roman"/>
          <w:color w:val="auto"/>
          <w:szCs w:val="24"/>
        </w:rPr>
        <w:tab/>
      </w:r>
    </w:p>
    <w:p w14:paraId="1EE2242D" w14:textId="77777777" w:rsidR="004F2102" w:rsidRPr="004F2102" w:rsidRDefault="004F2102" w:rsidP="004F2102">
      <w:pPr>
        <w:tabs>
          <w:tab w:val="left" w:pos="7130"/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noProof/>
          <w:color w:val="auto"/>
          <w:szCs w:val="24"/>
        </w:rPr>
      </w:pPr>
      <w:r w:rsidRPr="004F2102">
        <w:rPr>
          <w:rFonts w:cs="Times New Roman"/>
          <w:color w:val="auto"/>
          <w:szCs w:val="24"/>
        </w:rPr>
        <w:t xml:space="preserve">Telefoon: (071) 332 62 40 </w:t>
      </w:r>
      <w:r w:rsidRPr="004F2102">
        <w:rPr>
          <w:rFonts w:cs="Times New Roman"/>
          <w:noProof/>
          <w:color w:val="auto"/>
          <w:szCs w:val="24"/>
        </w:rPr>
        <w:t xml:space="preserve">– </w:t>
      </w:r>
      <w:hyperlink r:id="rId8" w:history="1">
        <w:r w:rsidRPr="004F2102">
          <w:rPr>
            <w:rFonts w:cs="Times New Roman"/>
            <w:noProof/>
            <w:color w:val="0000FF"/>
            <w:szCs w:val="24"/>
            <w:u w:val="single"/>
          </w:rPr>
          <w:t>laboratoria@naktuinbouw.nl</w:t>
        </w:r>
      </w:hyperlink>
      <w:r w:rsidRPr="004F2102">
        <w:rPr>
          <w:rFonts w:cs="Times New Roman"/>
          <w:noProof/>
          <w:color w:val="auto"/>
          <w:szCs w:val="24"/>
        </w:rPr>
        <w:tab/>
      </w:r>
      <w:r w:rsidRPr="004F2102">
        <w:rPr>
          <w:rFonts w:cs="Times New Roman"/>
          <w:noProof/>
          <w:color w:val="auto"/>
          <w:szCs w:val="24"/>
        </w:rPr>
        <w:tab/>
        <w:t>Datum:</w:t>
      </w:r>
      <w:r w:rsidRPr="004F2102">
        <w:rPr>
          <w:rFonts w:cs="Times New Roman"/>
          <w:noProof/>
          <w:color w:val="auto"/>
          <w:szCs w:val="24"/>
        </w:rPr>
        <w:tab/>
      </w:r>
    </w:p>
    <w:p w14:paraId="64928F90" w14:textId="77777777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noProof/>
          <w:color w:val="auto"/>
          <w:szCs w:val="24"/>
        </w:rPr>
      </w:pPr>
    </w:p>
    <w:p w14:paraId="1A313806" w14:textId="11B8E707" w:rsidR="006F5A83" w:rsidRPr="00B467A6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</w:pPr>
      <w:r w:rsidRPr="004F2102">
        <w:rPr>
          <w:rFonts w:cs="Times New Roman"/>
          <w:noProof/>
          <w:color w:val="auto"/>
          <w:szCs w:val="24"/>
        </w:rPr>
        <w:tab/>
        <w:t>Handtekening:</w:t>
      </w:r>
      <w:r w:rsidRPr="004F2102">
        <w:rPr>
          <w:rFonts w:cs="Times New Roman"/>
          <w:noProof/>
          <w:color w:val="auto"/>
          <w:szCs w:val="24"/>
        </w:rPr>
        <w:tab/>
      </w:r>
    </w:p>
    <w:sectPr w:rsidR="006F5A83" w:rsidRPr="00B467A6" w:rsidSect="00887D53">
      <w:headerReference w:type="default" r:id="rId9"/>
      <w:footerReference w:type="default" r:id="rId10"/>
      <w:pgSz w:w="16838" w:h="11906" w:orient="landscape" w:code="9"/>
      <w:pgMar w:top="1418" w:right="1418" w:bottom="1134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60797" w14:textId="77777777" w:rsidR="00887D53" w:rsidRPr="00B467A6" w:rsidRDefault="00887D53" w:rsidP="00B467A6">
      <w:pPr>
        <w:pStyle w:val="Voettekst"/>
      </w:pPr>
    </w:p>
  </w:endnote>
  <w:endnote w:type="continuationSeparator" w:id="0">
    <w:p w14:paraId="6AC4A552" w14:textId="77777777" w:rsidR="00887D53" w:rsidRPr="00B467A6" w:rsidRDefault="00887D53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9D5" w14:textId="77777777" w:rsidR="00887D53" w:rsidRPr="00887D53" w:rsidRDefault="00887D53" w:rsidP="00887D53">
    <w:pPr>
      <w:tabs>
        <w:tab w:val="right" w:pos="14220"/>
      </w:tabs>
      <w:spacing w:line="240" w:lineRule="auto"/>
      <w:ind w:left="-720" w:right="-779"/>
      <w:rPr>
        <w:rFonts w:cs="Times New Roman"/>
        <w:noProof/>
        <w:color w:val="999999"/>
        <w:sz w:val="16"/>
        <w:szCs w:val="16"/>
      </w:rPr>
    </w:pPr>
    <w:r w:rsidRPr="00887D53">
      <w:rPr>
        <w:rFonts w:cs="Times New Roman"/>
        <w:color w:val="auto"/>
        <w:sz w:val="12"/>
        <w:szCs w:val="12"/>
      </w:rPr>
      <w:t>Opdrachtgever geeft opdracht tot het toetsen van monsters, zoals hierboven vermeld, welke opdracht Naktuinbouw aanvaardt.</w:t>
    </w:r>
    <w:r w:rsidRPr="00887D53">
      <w:rPr>
        <w:rFonts w:cs="Times New Roman"/>
        <w:color w:val="auto"/>
        <w:sz w:val="12"/>
        <w:szCs w:val="12"/>
      </w:rPr>
      <w:tab/>
    </w:r>
    <w:r w:rsidRPr="00887D53">
      <w:rPr>
        <w:rFonts w:cs="Times New Roman"/>
        <w:color w:val="auto"/>
        <w:szCs w:val="24"/>
      </w:rPr>
      <w:t xml:space="preserve"> </w:t>
    </w:r>
  </w:p>
  <w:p w14:paraId="3CC924DC" w14:textId="77777777" w:rsidR="00887D53" w:rsidRPr="00887D53" w:rsidRDefault="00887D53" w:rsidP="00887D53">
    <w:pPr>
      <w:tabs>
        <w:tab w:val="right" w:pos="13325"/>
      </w:tabs>
      <w:spacing w:line="240" w:lineRule="auto"/>
      <w:ind w:left="-720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 xml:space="preserve">Opdrachtgever heeft de Algemene Voorwaarden Dienstverlening van Naktuinbouw ontvangen, gelezen en akkoord bevonden, </w:t>
    </w:r>
  </w:p>
  <w:p w14:paraId="0B97D5A8" w14:textId="441E1AF9" w:rsidR="00BD4770" w:rsidRPr="00887D53" w:rsidRDefault="00887D53" w:rsidP="00BD4770">
    <w:pPr>
      <w:tabs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 xml:space="preserve">die zijn gedeponeerd bij de Kamer van Koophandel en Fabrieken Rijnland te Leiden onder nummer 41150707.              </w:t>
    </w:r>
  </w:p>
  <w:p w14:paraId="5AEC3751" w14:textId="38716755" w:rsidR="00887D53" w:rsidRPr="00887D53" w:rsidRDefault="00887D53" w:rsidP="00887D53">
    <w:pPr>
      <w:tabs>
        <w:tab w:val="center" w:pos="9000"/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ab/>
      <w:t xml:space="preserve">Pagina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PAGE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Pr="00887D53">
      <w:rPr>
        <w:rFonts w:cs="Times New Roman"/>
        <w:color w:val="auto"/>
        <w:sz w:val="12"/>
        <w:szCs w:val="12"/>
      </w:rPr>
      <w:t>1</w:t>
    </w:r>
    <w:r w:rsidRPr="00887D53">
      <w:rPr>
        <w:rFonts w:cs="Times New Roman"/>
        <w:color w:val="auto"/>
        <w:sz w:val="12"/>
        <w:szCs w:val="12"/>
      </w:rPr>
      <w:fldChar w:fldCharType="end"/>
    </w:r>
    <w:r w:rsidRPr="00887D53">
      <w:rPr>
        <w:rFonts w:cs="Times New Roman"/>
        <w:color w:val="auto"/>
        <w:sz w:val="12"/>
        <w:szCs w:val="12"/>
      </w:rPr>
      <w:t xml:space="preserve"> van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NUMPAGES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Pr="00887D53">
      <w:rPr>
        <w:rFonts w:cs="Times New Roman"/>
        <w:color w:val="auto"/>
        <w:sz w:val="12"/>
        <w:szCs w:val="12"/>
      </w:rPr>
      <w:t>1</w:t>
    </w:r>
    <w:r w:rsidRPr="00887D53">
      <w:rPr>
        <w:rFonts w:cs="Times New Roman"/>
        <w:color w:val="auto"/>
        <w:sz w:val="12"/>
        <w:szCs w:val="12"/>
      </w:rPr>
      <w:fldChar w:fldCharType="end"/>
    </w:r>
    <w:r w:rsidRPr="00887D53">
      <w:rPr>
        <w:rFonts w:cs="Times New Roman"/>
        <w:color w:val="auto"/>
        <w:sz w:val="12"/>
        <w:szCs w:val="12"/>
      </w:rPr>
      <w:tab/>
      <w:t xml:space="preserve">Printdatum: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TIME \@ "d MMMM yyyy"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="00F65DFF">
      <w:rPr>
        <w:rFonts w:cs="Times New Roman"/>
        <w:noProof/>
        <w:color w:val="auto"/>
        <w:sz w:val="12"/>
        <w:szCs w:val="12"/>
      </w:rPr>
      <w:t>10 juni 2024</w:t>
    </w:r>
    <w:r w:rsidRPr="00887D53">
      <w:rPr>
        <w:rFonts w:cs="Times New Roman"/>
        <w:color w:val="auto"/>
        <w:sz w:val="12"/>
        <w:szCs w:val="12"/>
      </w:rPr>
      <w:fldChar w:fldCharType="end"/>
    </w:r>
  </w:p>
  <w:p w14:paraId="3312FB7D" w14:textId="7E997A74" w:rsidR="00887D53" w:rsidRPr="00887D53" w:rsidRDefault="00887D53" w:rsidP="00887D53">
    <w:pPr>
      <w:tabs>
        <w:tab w:val="center" w:pos="9000"/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 xml:space="preserve">Formulierversie: </w:t>
    </w:r>
    <w:r w:rsidR="00937C07">
      <w:rPr>
        <w:rFonts w:cs="Times New Roman"/>
        <w:color w:val="auto"/>
        <w:sz w:val="12"/>
        <w:szCs w:val="12"/>
      </w:rPr>
      <w:t>23 februari 2023</w:t>
    </w:r>
  </w:p>
  <w:p w14:paraId="1AC77BEE" w14:textId="77777777" w:rsidR="00887D53" w:rsidRPr="00887D53" w:rsidRDefault="00887D53" w:rsidP="00887D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4930E" w14:textId="77777777" w:rsidR="00887D53" w:rsidRPr="00B467A6" w:rsidRDefault="00887D53" w:rsidP="00B467A6">
      <w:pPr>
        <w:pStyle w:val="Voettekst"/>
      </w:pPr>
    </w:p>
  </w:footnote>
  <w:footnote w:type="continuationSeparator" w:id="0">
    <w:p w14:paraId="16E46A92" w14:textId="77777777" w:rsidR="00887D53" w:rsidRPr="00B467A6" w:rsidRDefault="00887D53" w:rsidP="00B467A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9B35D" w14:textId="77777777" w:rsidR="00887D53" w:rsidRPr="00887D53" w:rsidRDefault="00887D53" w:rsidP="00887D53">
    <w:pPr>
      <w:spacing w:line="240" w:lineRule="auto"/>
      <w:rPr>
        <w:rFonts w:cs="Times New Roman"/>
        <w:b/>
        <w:color w:val="auto"/>
        <w:sz w:val="44"/>
        <w:szCs w:val="44"/>
        <w:lang w:val="en-GB"/>
      </w:rPr>
    </w:pPr>
    <w:r w:rsidRPr="00887D53">
      <w:rPr>
        <w:rFonts w:cs="Times New Roman"/>
        <w:b/>
        <w:noProof/>
        <w:color w:val="auto"/>
        <w:sz w:val="44"/>
        <w:szCs w:val="44"/>
      </w:rPr>
      <w:drawing>
        <wp:anchor distT="0" distB="0" distL="114300" distR="114300" simplePos="0" relativeHeight="251659264" behindDoc="1" locked="0" layoutInCell="1" allowOverlap="1" wp14:anchorId="7662C442" wp14:editId="46101123">
          <wp:simplePos x="0" y="0"/>
          <wp:positionH relativeFrom="page">
            <wp:posOffset>7981950</wp:posOffset>
          </wp:positionH>
          <wp:positionV relativeFrom="paragraph">
            <wp:posOffset>-325755</wp:posOffset>
          </wp:positionV>
          <wp:extent cx="2606040" cy="923290"/>
          <wp:effectExtent l="0" t="0" r="3810" b="0"/>
          <wp:wrapNone/>
          <wp:docPr id="1" name="Afbeelding 1" descr="memo+l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+li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3" t="3288" r="52838" b="61205"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87D53">
      <w:rPr>
        <w:rFonts w:cs="Times New Roman"/>
        <w:b/>
        <w:color w:val="auto"/>
        <w:sz w:val="44"/>
        <w:szCs w:val="44"/>
        <w:lang w:val="en-GB"/>
      </w:rPr>
      <w:t>Laboratorium</w:t>
    </w:r>
    <w:proofErr w:type="spellEnd"/>
    <w:r w:rsidRPr="00887D53">
      <w:rPr>
        <w:rFonts w:cs="Times New Roman"/>
        <w:b/>
        <w:color w:val="auto"/>
        <w:sz w:val="44"/>
        <w:szCs w:val="44"/>
        <w:lang w:val="en-GB"/>
      </w:rPr>
      <w:t xml:space="preserve"> </w:t>
    </w:r>
    <w:proofErr w:type="spellStart"/>
    <w:r w:rsidRPr="00887D53">
      <w:rPr>
        <w:rFonts w:cs="Times New Roman"/>
        <w:b/>
        <w:color w:val="auto"/>
        <w:sz w:val="44"/>
        <w:szCs w:val="44"/>
        <w:lang w:val="en-GB"/>
      </w:rPr>
      <w:t>Inzendformulier</w:t>
    </w:r>
    <w:proofErr w:type="spellEnd"/>
    <w:r w:rsidRPr="00887D53">
      <w:rPr>
        <w:rFonts w:cs="Times New Roman"/>
        <w:b/>
        <w:color w:val="auto"/>
        <w:sz w:val="44"/>
        <w:szCs w:val="44"/>
        <w:lang w:val="en-GB"/>
      </w:rPr>
      <w:t xml:space="preserve"> </w:t>
    </w:r>
  </w:p>
  <w:p w14:paraId="204EE6FD" w14:textId="32C34D29" w:rsidR="00887D53" w:rsidRDefault="00887D53">
    <w:pPr>
      <w:pStyle w:val="Koptekst"/>
    </w:pPr>
    <w:r w:rsidRPr="00887D53">
      <w:t>(materiaal anders dan zaden)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312755823">
    <w:abstractNumId w:val="11"/>
  </w:num>
  <w:num w:numId="2" w16cid:durableId="998273019">
    <w:abstractNumId w:val="22"/>
  </w:num>
  <w:num w:numId="3" w16cid:durableId="699010257">
    <w:abstractNumId w:val="25"/>
  </w:num>
  <w:num w:numId="4" w16cid:durableId="1593127286">
    <w:abstractNumId w:val="14"/>
  </w:num>
  <w:num w:numId="5" w16cid:durableId="431319733">
    <w:abstractNumId w:val="27"/>
  </w:num>
  <w:num w:numId="6" w16cid:durableId="218324242">
    <w:abstractNumId w:val="16"/>
  </w:num>
  <w:num w:numId="7" w16cid:durableId="1910143485">
    <w:abstractNumId w:val="15"/>
  </w:num>
  <w:num w:numId="8" w16cid:durableId="256720452">
    <w:abstractNumId w:val="20"/>
  </w:num>
  <w:num w:numId="9" w16cid:durableId="1784612630">
    <w:abstractNumId w:val="23"/>
  </w:num>
  <w:num w:numId="10" w16cid:durableId="1156535360">
    <w:abstractNumId w:val="34"/>
  </w:num>
  <w:num w:numId="11" w16cid:durableId="19854231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289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018967">
    <w:abstractNumId w:val="19"/>
  </w:num>
  <w:num w:numId="14" w16cid:durableId="1225874334">
    <w:abstractNumId w:val="9"/>
  </w:num>
  <w:num w:numId="15" w16cid:durableId="2048679037">
    <w:abstractNumId w:val="7"/>
  </w:num>
  <w:num w:numId="16" w16cid:durableId="1266039208">
    <w:abstractNumId w:val="6"/>
  </w:num>
  <w:num w:numId="17" w16cid:durableId="1038702960">
    <w:abstractNumId w:val="5"/>
  </w:num>
  <w:num w:numId="18" w16cid:durableId="1330330356">
    <w:abstractNumId w:val="4"/>
  </w:num>
  <w:num w:numId="19" w16cid:durableId="1606688744">
    <w:abstractNumId w:val="8"/>
  </w:num>
  <w:num w:numId="20" w16cid:durableId="2005357967">
    <w:abstractNumId w:val="3"/>
  </w:num>
  <w:num w:numId="21" w16cid:durableId="344554102">
    <w:abstractNumId w:val="2"/>
  </w:num>
  <w:num w:numId="22" w16cid:durableId="1511526090">
    <w:abstractNumId w:val="1"/>
  </w:num>
  <w:num w:numId="23" w16cid:durableId="623007087">
    <w:abstractNumId w:val="0"/>
  </w:num>
  <w:num w:numId="24" w16cid:durableId="1701738106">
    <w:abstractNumId w:val="10"/>
  </w:num>
  <w:num w:numId="25" w16cid:durableId="706955879">
    <w:abstractNumId w:val="28"/>
  </w:num>
  <w:num w:numId="26" w16cid:durableId="235671785">
    <w:abstractNumId w:val="43"/>
  </w:num>
  <w:num w:numId="27" w16cid:durableId="63187582">
    <w:abstractNumId w:val="41"/>
  </w:num>
  <w:num w:numId="28" w16cid:durableId="1266307631">
    <w:abstractNumId w:val="31"/>
  </w:num>
  <w:num w:numId="29" w16cid:durableId="201790529">
    <w:abstractNumId w:val="21"/>
  </w:num>
  <w:num w:numId="30" w16cid:durableId="1723674277">
    <w:abstractNumId w:val="33"/>
  </w:num>
  <w:num w:numId="31" w16cid:durableId="412508760">
    <w:abstractNumId w:val="30"/>
  </w:num>
  <w:num w:numId="32" w16cid:durableId="2121947573">
    <w:abstractNumId w:val="29"/>
  </w:num>
  <w:num w:numId="33" w16cid:durableId="1303383344">
    <w:abstractNumId w:val="18"/>
  </w:num>
  <w:num w:numId="34" w16cid:durableId="1953247286">
    <w:abstractNumId w:val="12"/>
  </w:num>
  <w:num w:numId="35" w16cid:durableId="539363535">
    <w:abstractNumId w:val="39"/>
  </w:num>
  <w:num w:numId="36" w16cid:durableId="1751390024">
    <w:abstractNumId w:val="17"/>
  </w:num>
  <w:num w:numId="37" w16cid:durableId="1187251452">
    <w:abstractNumId w:val="36"/>
  </w:num>
  <w:num w:numId="38" w16cid:durableId="1541361419">
    <w:abstractNumId w:val="32"/>
  </w:num>
  <w:num w:numId="39" w16cid:durableId="1632832407">
    <w:abstractNumId w:val="35"/>
  </w:num>
  <w:num w:numId="40" w16cid:durableId="647127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55925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7736217">
    <w:abstractNumId w:val="24"/>
  </w:num>
  <w:num w:numId="43" w16cid:durableId="2021275301">
    <w:abstractNumId w:val="26"/>
  </w:num>
  <w:num w:numId="44" w16cid:durableId="913121318">
    <w:abstractNumId w:val="37"/>
  </w:num>
  <w:num w:numId="45" w16cid:durableId="84881879">
    <w:abstractNumId w:val="13"/>
  </w:num>
  <w:num w:numId="46" w16cid:durableId="328675806">
    <w:abstractNumId w:val="38"/>
  </w:num>
  <w:num w:numId="47" w16cid:durableId="165753909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3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4024"/>
    <w:rsid w:val="00495327"/>
    <w:rsid w:val="004A5523"/>
    <w:rsid w:val="004C51F8"/>
    <w:rsid w:val="004C741E"/>
    <w:rsid w:val="004D2412"/>
    <w:rsid w:val="004F2102"/>
    <w:rsid w:val="004F4A4D"/>
    <w:rsid w:val="004F6A99"/>
    <w:rsid w:val="004F7D31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6F5A83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460EA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87D53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37C07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14F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D4770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3B59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07182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5DFF"/>
    <w:rsid w:val="00F669BA"/>
    <w:rsid w:val="00F7766C"/>
    <w:rsid w:val="00F82076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88FEE96"/>
  <w15:chartTrackingRefBased/>
  <w15:docId w15:val="{D3C8F4BE-0783-4070-8DA3-A1E7427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link w:val="KoptekstChar"/>
    <w:uiPriority w:val="99"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87D53"/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a@naktuinbouw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Inzendformulier (materiaal anders dan zaden)</dc:title>
  <dc:subject/>
  <dc:creator>Jong, L. (Leslie) de</dc:creator>
  <cp:keywords/>
  <dc:description/>
  <cp:lastModifiedBy>Jong, L. (Leslie) de</cp:lastModifiedBy>
  <cp:revision>2</cp:revision>
  <cp:lastPrinted>2019-04-04T16:19:00Z</cp:lastPrinted>
  <dcterms:created xsi:type="dcterms:W3CDTF">2024-06-10T12:36:00Z</dcterms:created>
  <dcterms:modified xsi:type="dcterms:W3CDTF">2024-06-10T12:36:00Z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